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F4" w:rsidRDefault="009D36F4">
      <w:pPr>
        <w:pStyle w:val="a3"/>
        <w:rPr>
          <w:rFonts w:ascii="Times New Roman"/>
          <w:sz w:val="20"/>
        </w:rPr>
      </w:pPr>
    </w:p>
    <w:p w:rsidR="009D36F4" w:rsidRDefault="009D36F4">
      <w:pPr>
        <w:pStyle w:val="a3"/>
        <w:rPr>
          <w:rFonts w:ascii="Times New Roman"/>
          <w:sz w:val="20"/>
        </w:rPr>
      </w:pPr>
    </w:p>
    <w:p w:rsidR="009D36F4" w:rsidRDefault="009D36F4">
      <w:pPr>
        <w:pStyle w:val="a3"/>
        <w:rPr>
          <w:rFonts w:ascii="Times New Roman"/>
          <w:sz w:val="20"/>
        </w:rPr>
      </w:pPr>
    </w:p>
    <w:p w:rsidR="009D36F4" w:rsidRDefault="009D36F4">
      <w:pPr>
        <w:pStyle w:val="a3"/>
        <w:spacing w:before="8"/>
        <w:rPr>
          <w:rFonts w:ascii="Times New Roman"/>
          <w:sz w:val="17"/>
        </w:rPr>
      </w:pPr>
    </w:p>
    <w:p w:rsidR="009D36F4" w:rsidRDefault="008E5F32">
      <w:pPr>
        <w:spacing w:before="93"/>
        <w:ind w:left="108"/>
        <w:rPr>
          <w:b/>
          <w:sz w:val="34"/>
        </w:rPr>
      </w:pPr>
      <w:r>
        <w:rPr>
          <w:b/>
          <w:sz w:val="34"/>
        </w:rPr>
        <w:t>Summer School 2019 Application Form</w:t>
      </w:r>
    </w:p>
    <w:p w:rsidR="009D36F4" w:rsidRDefault="008E5F32">
      <w:pPr>
        <w:pStyle w:val="a3"/>
        <w:spacing w:before="110"/>
        <w:ind w:left="108"/>
      </w:pPr>
      <w:r>
        <w:rPr>
          <w:w w:val="105"/>
        </w:rPr>
        <w:t>Title</w:t>
      </w:r>
    </w:p>
    <w:p w:rsidR="009D36F4" w:rsidRDefault="009D36F4">
      <w:pPr>
        <w:pStyle w:val="a3"/>
        <w:spacing w:before="6"/>
        <w:rPr>
          <w:sz w:val="17"/>
        </w:rPr>
      </w:pPr>
    </w:p>
    <w:p w:rsidR="009D36F4" w:rsidRDefault="008E5F32">
      <w:pPr>
        <w:pStyle w:val="a3"/>
        <w:spacing w:line="247" w:lineRule="auto"/>
        <w:ind w:left="108" w:right="1313"/>
      </w:pPr>
      <w:proofErr w:type="gramStart"/>
      <w:r>
        <w:rPr>
          <w:w w:val="105"/>
        </w:rPr>
        <w:t>"When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stakes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high:</w:t>
      </w:r>
      <w:r>
        <w:rPr>
          <w:spacing w:val="-17"/>
          <w:w w:val="105"/>
        </w:rPr>
        <w:t xml:space="preserve"> </w:t>
      </w:r>
      <w:r>
        <w:rPr>
          <w:w w:val="105"/>
        </w:rPr>
        <w:t>Water</w:t>
      </w:r>
      <w:r>
        <w:rPr>
          <w:spacing w:val="-17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Global</w:t>
      </w:r>
      <w:r>
        <w:rPr>
          <w:spacing w:val="-17"/>
          <w:w w:val="105"/>
        </w:rPr>
        <w:t xml:space="preserve"> </w:t>
      </w:r>
      <w:r>
        <w:rPr>
          <w:w w:val="105"/>
        </w:rPr>
        <w:t>Diplomacy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Sustainable</w:t>
      </w:r>
      <w:r>
        <w:rPr>
          <w:spacing w:val="-16"/>
          <w:w w:val="105"/>
        </w:rPr>
        <w:t xml:space="preserve"> </w:t>
      </w:r>
      <w:r>
        <w:rPr>
          <w:w w:val="105"/>
        </w:rPr>
        <w:t>Cities.</w:t>
      </w:r>
      <w:proofErr w:type="gramEnd"/>
      <w:r>
        <w:rPr>
          <w:w w:val="105"/>
        </w:rPr>
        <w:t xml:space="preserve"> Decentralized</w:t>
      </w:r>
      <w:r>
        <w:rPr>
          <w:spacing w:val="-8"/>
          <w:w w:val="105"/>
        </w:rPr>
        <w:t xml:space="preserve"> </w:t>
      </w:r>
      <w:r>
        <w:rPr>
          <w:w w:val="105"/>
        </w:rPr>
        <w:t>Sanitation,</w:t>
      </w:r>
      <w:r>
        <w:rPr>
          <w:spacing w:val="-7"/>
          <w:w w:val="105"/>
        </w:rPr>
        <w:t xml:space="preserve"> </w:t>
      </w:r>
      <w:r>
        <w:rPr>
          <w:w w:val="105"/>
        </w:rPr>
        <w:t>Recycling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Zero-waste</w:t>
      </w:r>
      <w:r>
        <w:rPr>
          <w:spacing w:val="-7"/>
          <w:w w:val="105"/>
        </w:rPr>
        <w:t xml:space="preserve"> </w:t>
      </w:r>
      <w:r>
        <w:rPr>
          <w:w w:val="105"/>
        </w:rPr>
        <w:t>concepts"</w:t>
      </w:r>
      <w:r>
        <w:rPr>
          <w:spacing w:val="-7"/>
          <w:w w:val="105"/>
        </w:rPr>
        <w:t xml:space="preserve"> </w:t>
      </w:r>
      <w:r>
        <w:rPr>
          <w:w w:val="105"/>
        </w:rPr>
        <w:t>Summer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</w:p>
    <w:p w:rsidR="009D36F4" w:rsidRDefault="008E5F32">
      <w:pPr>
        <w:pStyle w:val="a3"/>
        <w:spacing w:before="195"/>
        <w:ind w:left="108"/>
      </w:pPr>
      <w:r>
        <w:rPr>
          <w:w w:val="105"/>
        </w:rPr>
        <w:t>Date and place</w:t>
      </w:r>
    </w:p>
    <w:p w:rsidR="009D36F4" w:rsidRDefault="009D36F4">
      <w:pPr>
        <w:pStyle w:val="a3"/>
        <w:spacing w:before="6"/>
        <w:rPr>
          <w:sz w:val="17"/>
        </w:rPr>
      </w:pPr>
    </w:p>
    <w:p w:rsidR="009D36F4" w:rsidRDefault="008E5F32">
      <w:pPr>
        <w:pStyle w:val="a4"/>
        <w:numPr>
          <w:ilvl w:val="1"/>
          <w:numId w:val="1"/>
        </w:numPr>
        <w:tabs>
          <w:tab w:val="left" w:pos="662"/>
        </w:tabs>
        <w:spacing w:before="0"/>
        <w:ind w:hanging="554"/>
        <w:rPr>
          <w:sz w:val="19"/>
        </w:rPr>
      </w:pPr>
      <w:r>
        <w:rPr>
          <w:w w:val="105"/>
          <w:sz w:val="19"/>
        </w:rPr>
        <w:t>June 2019, Marine Biology Institute, Piran,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Slovenia</w:t>
      </w:r>
    </w:p>
    <w:p w:rsidR="009D36F4" w:rsidRDefault="009D36F4">
      <w:pPr>
        <w:pStyle w:val="a3"/>
        <w:spacing w:before="6"/>
        <w:rPr>
          <w:sz w:val="17"/>
        </w:rPr>
      </w:pPr>
    </w:p>
    <w:p w:rsidR="009D36F4" w:rsidRDefault="008E5F32">
      <w:pPr>
        <w:pStyle w:val="a3"/>
        <w:spacing w:line="247" w:lineRule="auto"/>
        <w:ind w:left="108" w:right="189"/>
      </w:pPr>
      <w:proofErr w:type="gramStart"/>
      <w:r>
        <w:rPr>
          <w:w w:val="105"/>
        </w:rPr>
        <w:t>"When the stakes are high: Water Engineering and Global Diplomacy for Sustainable Cities.</w:t>
      </w:r>
      <w:proofErr w:type="gramEnd"/>
      <w:r>
        <w:rPr>
          <w:w w:val="105"/>
        </w:rPr>
        <w:t xml:space="preserve"> Decentralized Sanitation, Recycling and Zero-waste buildings"</w:t>
      </w:r>
      <w:r>
        <w:rPr>
          <w:w w:val="105"/>
        </w:rPr>
        <w:t xml:space="preserve"> Summer School will provide a multi- layered programme that aims to bridge theoretical knowledge, practical issues and links to policies in water</w:t>
      </w:r>
      <w:r>
        <w:rPr>
          <w:spacing w:val="-14"/>
          <w:w w:val="105"/>
        </w:rPr>
        <w:t xml:space="preserve"> </w:t>
      </w:r>
      <w:r>
        <w:rPr>
          <w:w w:val="105"/>
        </w:rPr>
        <w:t>resource</w:t>
      </w:r>
      <w:r>
        <w:rPr>
          <w:spacing w:val="-14"/>
          <w:w w:val="105"/>
        </w:rPr>
        <w:t xml:space="preserve"> </w:t>
      </w:r>
      <w:r>
        <w:rPr>
          <w:w w:val="105"/>
        </w:rPr>
        <w:t>management.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year,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focus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concepts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ecological</w:t>
      </w:r>
      <w:r>
        <w:rPr>
          <w:spacing w:val="-14"/>
          <w:w w:val="105"/>
        </w:rPr>
        <w:t xml:space="preserve"> </w:t>
      </w:r>
      <w:r>
        <w:rPr>
          <w:w w:val="105"/>
        </w:rPr>
        <w:t>water</w:t>
      </w:r>
      <w:r>
        <w:rPr>
          <w:spacing w:val="-14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 xml:space="preserve">in </w:t>
      </w:r>
      <w:r>
        <w:rPr>
          <w:w w:val="105"/>
        </w:rPr>
        <w:t xml:space="preserve">water-scarce </w:t>
      </w:r>
      <w:r>
        <w:rPr>
          <w:w w:val="105"/>
        </w:rPr>
        <w:t>areas. The topics include socio-economical, technical and environmental &amp; health risk aspects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decentralized</w:t>
      </w:r>
      <w:r>
        <w:rPr>
          <w:spacing w:val="-19"/>
          <w:w w:val="105"/>
        </w:rPr>
        <w:t xml:space="preserve"> </w:t>
      </w:r>
      <w:r>
        <w:rPr>
          <w:w w:val="105"/>
        </w:rPr>
        <w:t>wastewater</w:t>
      </w:r>
      <w:r>
        <w:rPr>
          <w:spacing w:val="-18"/>
          <w:w w:val="105"/>
        </w:rPr>
        <w:t xml:space="preserve"> </w:t>
      </w:r>
      <w:r>
        <w:rPr>
          <w:w w:val="105"/>
        </w:rPr>
        <w:t>treatment</w:t>
      </w:r>
      <w:r>
        <w:rPr>
          <w:spacing w:val="-19"/>
          <w:w w:val="105"/>
        </w:rPr>
        <w:t xml:space="preserve"> </w:t>
      </w:r>
      <w:r>
        <w:rPr>
          <w:w w:val="105"/>
        </w:rPr>
        <w:t>systems,</w:t>
      </w:r>
      <w:r>
        <w:rPr>
          <w:spacing w:val="-18"/>
          <w:w w:val="105"/>
        </w:rPr>
        <w:t xml:space="preserve"> </w:t>
      </w:r>
      <w:r>
        <w:rPr>
          <w:w w:val="105"/>
        </w:rPr>
        <w:t>ecological</w:t>
      </w:r>
      <w:r>
        <w:rPr>
          <w:spacing w:val="-19"/>
          <w:w w:val="105"/>
        </w:rPr>
        <w:t xml:space="preserve"> </w:t>
      </w:r>
      <w:r>
        <w:rPr>
          <w:w w:val="105"/>
        </w:rPr>
        <w:t>sanitation</w:t>
      </w:r>
      <w:r>
        <w:rPr>
          <w:spacing w:val="-18"/>
          <w:w w:val="105"/>
        </w:rPr>
        <w:t xml:space="preserve"> </w:t>
      </w:r>
      <w:r>
        <w:rPr>
          <w:w w:val="105"/>
        </w:rPr>
        <w:t>methods,</w:t>
      </w:r>
      <w:r>
        <w:rPr>
          <w:spacing w:val="-19"/>
          <w:w w:val="105"/>
        </w:rPr>
        <w:t xml:space="preserve"> </w:t>
      </w:r>
      <w:r>
        <w:rPr>
          <w:w w:val="105"/>
        </w:rPr>
        <w:t>integrated</w:t>
      </w:r>
      <w:r>
        <w:rPr>
          <w:spacing w:val="-18"/>
          <w:w w:val="105"/>
        </w:rPr>
        <w:t xml:space="preserve"> </w:t>
      </w:r>
      <w:r>
        <w:rPr>
          <w:w w:val="105"/>
        </w:rPr>
        <w:t>water resources</w:t>
      </w:r>
      <w:r>
        <w:rPr>
          <w:spacing w:val="-19"/>
          <w:w w:val="105"/>
        </w:rPr>
        <w:t xml:space="preserve"> </w:t>
      </w:r>
      <w:r>
        <w:rPr>
          <w:w w:val="105"/>
        </w:rPr>
        <w:t>management,</w:t>
      </w:r>
      <w:r>
        <w:rPr>
          <w:spacing w:val="-19"/>
          <w:w w:val="105"/>
        </w:rPr>
        <w:t xml:space="preserve"> </w:t>
      </w:r>
      <w:r>
        <w:rPr>
          <w:w w:val="105"/>
        </w:rPr>
        <w:t>water</w:t>
      </w:r>
      <w:r>
        <w:rPr>
          <w:spacing w:val="-19"/>
          <w:w w:val="105"/>
        </w:rPr>
        <w:t xml:space="preserve"> </w:t>
      </w:r>
      <w:r>
        <w:rPr>
          <w:w w:val="105"/>
        </w:rPr>
        <w:t>governance</w:t>
      </w:r>
      <w:r>
        <w:rPr>
          <w:spacing w:val="-19"/>
          <w:w w:val="105"/>
        </w:rPr>
        <w:t xml:space="preserve"> </w:t>
      </w:r>
      <w:r>
        <w:rPr>
          <w:w w:val="105"/>
        </w:rPr>
        <w:t>processes,</w:t>
      </w:r>
      <w:r>
        <w:rPr>
          <w:spacing w:val="-18"/>
          <w:w w:val="105"/>
        </w:rPr>
        <w:t xml:space="preserve"> </w:t>
      </w:r>
      <w:r>
        <w:rPr>
          <w:w w:val="105"/>
        </w:rPr>
        <w:t>their</w:t>
      </w:r>
      <w:r>
        <w:rPr>
          <w:spacing w:val="-19"/>
          <w:w w:val="105"/>
        </w:rPr>
        <w:t xml:space="preserve"> </w:t>
      </w:r>
      <w:r>
        <w:rPr>
          <w:w w:val="105"/>
        </w:rPr>
        <w:t>conceptuali</w:t>
      </w:r>
      <w:r>
        <w:rPr>
          <w:w w:val="105"/>
        </w:rPr>
        <w:t>zation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first</w:t>
      </w:r>
      <w:r>
        <w:rPr>
          <w:spacing w:val="-18"/>
          <w:w w:val="105"/>
        </w:rPr>
        <w:t xml:space="preserve"> </w:t>
      </w:r>
      <w:r>
        <w:rPr>
          <w:w w:val="105"/>
        </w:rPr>
        <w:t>steps</w:t>
      </w:r>
      <w:r>
        <w:rPr>
          <w:spacing w:val="-19"/>
          <w:w w:val="105"/>
        </w:rPr>
        <w:t xml:space="preserve"> </w:t>
      </w:r>
      <w:r>
        <w:rPr>
          <w:w w:val="105"/>
        </w:rPr>
        <w:t>towards their practical</w:t>
      </w:r>
      <w:r>
        <w:rPr>
          <w:spacing w:val="-5"/>
          <w:w w:val="105"/>
        </w:rPr>
        <w:t xml:space="preserve"> </w:t>
      </w:r>
      <w:r>
        <w:rPr>
          <w:w w:val="105"/>
        </w:rPr>
        <w:t>implementation.</w:t>
      </w:r>
    </w:p>
    <w:p w:rsidR="009D36F4" w:rsidRDefault="008E5F32">
      <w:pPr>
        <w:pStyle w:val="a3"/>
        <w:spacing w:before="195"/>
        <w:ind w:left="108"/>
      </w:pPr>
      <w:r>
        <w:rPr>
          <w:w w:val="105"/>
        </w:rPr>
        <w:t>Credits</w:t>
      </w:r>
    </w:p>
    <w:p w:rsidR="009D36F4" w:rsidRDefault="009D36F4">
      <w:pPr>
        <w:pStyle w:val="a3"/>
        <w:spacing w:before="6"/>
        <w:rPr>
          <w:sz w:val="17"/>
        </w:rPr>
      </w:pPr>
    </w:p>
    <w:p w:rsidR="009D36F4" w:rsidRDefault="008E5F32">
      <w:pPr>
        <w:pStyle w:val="a3"/>
        <w:spacing w:line="247" w:lineRule="auto"/>
        <w:ind w:left="108" w:right="174"/>
      </w:pP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successful</w:t>
      </w:r>
      <w:r>
        <w:rPr>
          <w:spacing w:val="-13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course,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receive</w:t>
      </w:r>
      <w:r>
        <w:rPr>
          <w:spacing w:val="-14"/>
          <w:w w:val="105"/>
        </w:rPr>
        <w:t xml:space="preserve"> </w:t>
      </w:r>
      <w:r>
        <w:rPr>
          <w:w w:val="105"/>
        </w:rPr>
        <w:t>4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ECST.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student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transfer their ECTS credits from one university to another. One ECTS corresponds </w:t>
      </w:r>
      <w:r>
        <w:rPr>
          <w:w w:val="105"/>
        </w:rPr>
        <w:t>to 25 to 30 hours of total student</w:t>
      </w:r>
      <w:r>
        <w:rPr>
          <w:spacing w:val="-4"/>
          <w:w w:val="105"/>
        </w:rPr>
        <w:t xml:space="preserve"> </w:t>
      </w:r>
      <w:r>
        <w:rPr>
          <w:w w:val="105"/>
        </w:rPr>
        <w:t>work.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ECTS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issued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UL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ZHAW.</w:t>
      </w:r>
    </w:p>
    <w:p w:rsidR="009D36F4" w:rsidRDefault="009D36F4">
      <w:pPr>
        <w:pStyle w:val="a3"/>
        <w:rPr>
          <w:sz w:val="22"/>
        </w:rPr>
      </w:pPr>
    </w:p>
    <w:p w:rsidR="009D36F4" w:rsidRDefault="009D36F4">
      <w:pPr>
        <w:pStyle w:val="a3"/>
        <w:spacing w:before="5"/>
        <w:rPr>
          <w:sz w:val="31"/>
        </w:rPr>
      </w:pPr>
    </w:p>
    <w:p w:rsidR="009D36F4" w:rsidRDefault="008E5F32">
      <w:pPr>
        <w:pStyle w:val="a3"/>
        <w:ind w:left="108"/>
      </w:pPr>
      <w:r>
        <w:rPr>
          <w:color w:val="C33B1C"/>
          <w:w w:val="105"/>
        </w:rPr>
        <w:t>* Required</w:t>
      </w:r>
    </w:p>
    <w:p w:rsidR="009D36F4" w:rsidRDefault="009D36F4">
      <w:pPr>
        <w:pStyle w:val="a3"/>
        <w:rPr>
          <w:sz w:val="22"/>
        </w:rPr>
      </w:pPr>
    </w:p>
    <w:p w:rsidR="009D36F4" w:rsidRDefault="009D36F4">
      <w:pPr>
        <w:pStyle w:val="a3"/>
        <w:spacing w:before="5"/>
        <w:rPr>
          <w:sz w:val="29"/>
        </w:rPr>
      </w:pPr>
    </w:p>
    <w:p w:rsidR="009D36F4" w:rsidRDefault="008E5F32">
      <w:pPr>
        <w:pStyle w:val="2"/>
        <w:numPr>
          <w:ilvl w:val="2"/>
          <w:numId w:val="1"/>
        </w:numPr>
        <w:tabs>
          <w:tab w:val="left" w:pos="499"/>
        </w:tabs>
        <w:spacing w:before="0"/>
        <w:ind w:hanging="215"/>
        <w:jc w:val="left"/>
      </w:pPr>
      <w:r>
        <w:rPr>
          <w:w w:val="105"/>
        </w:rPr>
        <w:t>Email address</w:t>
      </w:r>
      <w:r>
        <w:rPr>
          <w:spacing w:val="-4"/>
          <w:w w:val="105"/>
        </w:rPr>
        <w:t xml:space="preserve"> </w:t>
      </w:r>
      <w:r>
        <w:rPr>
          <w:color w:val="C33B1C"/>
          <w:w w:val="105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11"/>
        <w:rPr>
          <w:b/>
          <w:sz w:val="1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109855</wp:posOffset>
                </wp:positionV>
                <wp:extent cx="2780665" cy="0"/>
                <wp:effectExtent l="0" t="0" r="0" b="0"/>
                <wp:wrapTopAndBottom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style="position:absolute;left:0;text-align:lef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8.65pt" to="308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2"/>
        <w:rPr>
          <w:b/>
          <w:sz w:val="31"/>
        </w:rPr>
      </w:pPr>
    </w:p>
    <w:p w:rsidR="009D36F4" w:rsidRDefault="008E5F32">
      <w:pPr>
        <w:ind w:left="108"/>
        <w:rPr>
          <w:b/>
          <w:sz w:val="29"/>
        </w:rPr>
      </w:pPr>
      <w:r>
        <w:rPr>
          <w:b/>
          <w:sz w:val="29"/>
        </w:rPr>
        <w:t>Information about the applicant</w:t>
      </w:r>
    </w:p>
    <w:p w:rsidR="009D36F4" w:rsidRDefault="009D36F4">
      <w:pPr>
        <w:pStyle w:val="a3"/>
        <w:spacing w:before="4"/>
        <w:rPr>
          <w:b/>
          <w:sz w:val="27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215"/>
        <w:jc w:val="left"/>
        <w:rPr>
          <w:b/>
          <w:sz w:val="19"/>
        </w:rPr>
      </w:pPr>
      <w:r>
        <w:rPr>
          <w:b/>
          <w:w w:val="105"/>
          <w:sz w:val="19"/>
        </w:rPr>
        <w:t>First name</w:t>
      </w:r>
      <w:r>
        <w:rPr>
          <w:b/>
          <w:spacing w:val="-27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6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style="position:absolute;left:0;text-align:lef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215"/>
        <w:jc w:val="left"/>
        <w:rPr>
          <w:b/>
          <w:sz w:val="19"/>
        </w:rPr>
      </w:pPr>
      <w:r>
        <w:rPr>
          <w:b/>
          <w:w w:val="105"/>
          <w:sz w:val="19"/>
        </w:rPr>
        <w:t>Last name</w:t>
      </w:r>
      <w:r>
        <w:rPr>
          <w:b/>
          <w:spacing w:val="-27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7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style="position:absolute;left:0;text-align:lef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215"/>
        <w:jc w:val="left"/>
        <w:rPr>
          <w:b/>
          <w:sz w:val="19"/>
        </w:rPr>
      </w:pPr>
      <w:r>
        <w:rPr>
          <w:b/>
          <w:w w:val="105"/>
          <w:sz w:val="19"/>
        </w:rPr>
        <w:t>Gender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8E5F32">
      <w:pPr>
        <w:spacing w:before="51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Check all that apply.</w:t>
      </w:r>
    </w:p>
    <w:p w:rsidR="009D36F4" w:rsidRDefault="009D36F4">
      <w:pPr>
        <w:pStyle w:val="a3"/>
        <w:spacing w:before="9"/>
        <w:rPr>
          <w:i/>
          <w:sz w:val="18"/>
        </w:rPr>
      </w:pPr>
    </w:p>
    <w:p w:rsidR="009D36F4" w:rsidRDefault="008E5F32">
      <w:pPr>
        <w:pStyle w:val="a3"/>
        <w:spacing w:before="1" w:line="396" w:lineRule="auto"/>
        <w:ind w:left="972" w:right="747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-5080</wp:posOffset>
                </wp:positionV>
                <wp:extent cx="161290" cy="161290"/>
                <wp:effectExtent l="4445" t="4445" r="5715" b="5715"/>
                <wp:wrapNone/>
                <wp:docPr id="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93.85pt;margin-top:-.4pt;width:12.7pt;height:12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" filled="f" strokecolor="#999">
                <w10:wrap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161290" cy="161290"/>
                <wp:effectExtent l="4445" t="4445" r="5715" b="5715"/>
                <wp:wrapNone/>
                <wp:docPr id="10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93.85pt;margin-top:18.3pt;width:12.7pt;height:12.7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" filled="f" strokecolor="#999">
                <w10:wrap anchorx="page"/>
              </v:rect>
            </w:pict>
          </mc:Fallback>
        </mc:AlternateContent>
      </w:r>
      <w:r>
        <w:rPr>
          <w:w w:val="105"/>
        </w:rPr>
        <w:t xml:space="preserve">Male </w:t>
      </w:r>
      <w:r>
        <w:t>Female</w:t>
      </w:r>
    </w:p>
    <w:p w:rsidR="009D36F4" w:rsidRDefault="009D36F4">
      <w:pPr>
        <w:pStyle w:val="a3"/>
        <w:spacing w:before="11"/>
        <w:rPr>
          <w:sz w:val="25"/>
        </w:rPr>
      </w:pPr>
    </w:p>
    <w:p w:rsidR="009D36F4" w:rsidRDefault="008E5F32">
      <w:pPr>
        <w:pStyle w:val="2"/>
        <w:numPr>
          <w:ilvl w:val="2"/>
          <w:numId w:val="1"/>
        </w:numPr>
        <w:tabs>
          <w:tab w:val="left" w:pos="499"/>
        </w:tabs>
        <w:spacing w:before="0"/>
        <w:ind w:hanging="215"/>
        <w:jc w:val="left"/>
      </w:pPr>
      <w:r>
        <w:rPr>
          <w:w w:val="105"/>
        </w:rPr>
        <w:t xml:space="preserve">Date of </w:t>
      </w:r>
      <w:r>
        <w:rPr>
          <w:w w:val="105"/>
        </w:rPr>
        <w:t>birth</w:t>
      </w:r>
      <w:r>
        <w:rPr>
          <w:spacing w:val="-6"/>
          <w:w w:val="105"/>
        </w:rPr>
        <w:t xml:space="preserve"> </w:t>
      </w:r>
      <w:r>
        <w:rPr>
          <w:color w:val="C33B1C"/>
          <w:w w:val="105"/>
        </w:rPr>
        <w:t>*</w:t>
      </w:r>
    </w:p>
    <w:p w:rsidR="009D36F4" w:rsidRDefault="008E5F32">
      <w:pPr>
        <w:pStyle w:val="a3"/>
        <w:spacing w:before="5"/>
        <w:rPr>
          <w:b/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179070</wp:posOffset>
                </wp:positionV>
                <wp:extent cx="2780665" cy="0"/>
                <wp:effectExtent l="0" t="0" r="0" b="0"/>
                <wp:wrapTopAndBottom/>
                <wp:docPr id="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style="position:absolute;left:0;text-align:lef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4.1pt" to="308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" strokecolor="#ccc">
                <w10:wrap type="topAndBottom" anchorx="page"/>
              </v:line>
            </w:pict>
          </mc:Fallback>
        </mc:AlternateContent>
      </w:r>
    </w:p>
    <w:p w:rsidR="009D36F4" w:rsidRDefault="008E5F32">
      <w:pPr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Example: December 15, 2012</w:t>
      </w:r>
    </w:p>
    <w:p w:rsidR="009D36F4" w:rsidRDefault="009D36F4">
      <w:pPr>
        <w:rPr>
          <w:sz w:val="19"/>
        </w:rPr>
        <w:sectPr w:rsidR="009D36F4">
          <w:headerReference w:type="default" r:id="rId9"/>
          <w:footerReference w:type="default" r:id="rId10"/>
          <w:type w:val="continuous"/>
          <w:pgSz w:w="12240" w:h="15840"/>
          <w:pgMar w:top="460" w:right="1600" w:bottom="480" w:left="1300" w:header="274" w:footer="285" w:gutter="0"/>
          <w:pgNumType w:start="1"/>
          <w:cols w:space="720"/>
        </w:sectPr>
      </w:pPr>
    </w:p>
    <w:p w:rsidR="009D36F4" w:rsidRDefault="008E5F32">
      <w:pPr>
        <w:pStyle w:val="2"/>
        <w:numPr>
          <w:ilvl w:val="2"/>
          <w:numId w:val="1"/>
        </w:numPr>
        <w:tabs>
          <w:tab w:val="left" w:pos="499"/>
        </w:tabs>
        <w:spacing w:before="108"/>
        <w:ind w:hanging="215"/>
        <w:jc w:val="left"/>
      </w:pPr>
      <w:r>
        <w:rPr>
          <w:w w:val="105"/>
        </w:rPr>
        <w:lastRenderedPageBreak/>
        <w:t>Nationality</w:t>
      </w:r>
      <w:r>
        <w:rPr>
          <w:spacing w:val="-2"/>
          <w:w w:val="105"/>
        </w:rPr>
        <w:t xml:space="preserve"> </w:t>
      </w:r>
      <w:r>
        <w:rPr>
          <w:color w:val="C33B1C"/>
          <w:w w:val="105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1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style="position:absolute;left:0;text-align:lef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215"/>
        <w:jc w:val="left"/>
        <w:rPr>
          <w:b/>
          <w:sz w:val="19"/>
        </w:rPr>
      </w:pPr>
      <w:r>
        <w:rPr>
          <w:b/>
          <w:w w:val="105"/>
          <w:sz w:val="19"/>
        </w:rPr>
        <w:t>Postal address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1"/>
        <w:rPr>
          <w:b/>
          <w:sz w:val="1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0665" cy="0"/>
                <wp:effectExtent l="0" t="0" r="0" b="0"/>
                <wp:wrapTopAndBottom/>
                <wp:docPr id="1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style="position:absolute;left:0;text-align:lef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1.6pt" to="308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215"/>
        <w:jc w:val="left"/>
        <w:rPr>
          <w:b/>
          <w:sz w:val="19"/>
        </w:rPr>
      </w:pPr>
      <w:r>
        <w:rPr>
          <w:b/>
          <w:w w:val="105"/>
          <w:sz w:val="19"/>
        </w:rPr>
        <w:t>Postal code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1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style="position:absolute;left:0;text-align:lef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215"/>
        <w:jc w:val="left"/>
        <w:rPr>
          <w:b/>
          <w:sz w:val="19"/>
        </w:rPr>
      </w:pPr>
      <w:r>
        <w:rPr>
          <w:b/>
          <w:w w:val="105"/>
          <w:sz w:val="19"/>
        </w:rPr>
        <w:t>City/village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1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style="position:absolute;left:0;text-align:lef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320"/>
        <w:jc w:val="left"/>
        <w:rPr>
          <w:b/>
          <w:sz w:val="19"/>
        </w:rPr>
      </w:pPr>
      <w:r>
        <w:rPr>
          <w:b/>
          <w:w w:val="105"/>
          <w:sz w:val="19"/>
        </w:rPr>
        <w:t>Country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15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" o:spid="_x0000_s1026" style="position:absolute;left:0;text-align:lef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305"/>
        <w:jc w:val="left"/>
        <w:rPr>
          <w:b/>
          <w:sz w:val="19"/>
        </w:rPr>
      </w:pPr>
      <w:r>
        <w:rPr>
          <w:b/>
          <w:w w:val="105"/>
          <w:sz w:val="19"/>
        </w:rPr>
        <w:t>Phone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1"/>
        <w:rPr>
          <w:b/>
          <w:sz w:val="1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0665" cy="0"/>
                <wp:effectExtent l="0" t="0" r="0" b="0"/>
                <wp:wrapTopAndBottom/>
                <wp:docPr id="16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3" o:spid="_x0000_s1026" style="position:absolute;left:0;text-align:lef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1.6pt" to="308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320"/>
        <w:jc w:val="left"/>
        <w:rPr>
          <w:b/>
          <w:sz w:val="19"/>
        </w:rPr>
      </w:pPr>
      <w:r>
        <w:rPr>
          <w:b/>
          <w:w w:val="105"/>
          <w:sz w:val="19"/>
        </w:rPr>
        <w:t>Mobile phone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17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4" o:spid="_x0000_s1026" style="position:absolute;left:0;text-align:lef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320"/>
        <w:jc w:val="left"/>
        <w:rPr>
          <w:b/>
          <w:sz w:val="19"/>
        </w:rPr>
      </w:pPr>
      <w:r>
        <w:rPr>
          <w:b/>
          <w:w w:val="105"/>
          <w:sz w:val="19"/>
        </w:rPr>
        <w:t>Social media contact -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Facebook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18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5" o:spid="_x0000_s1026" style="position:absolute;left:0;text-align:lef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320"/>
        <w:jc w:val="left"/>
        <w:rPr>
          <w:b/>
          <w:sz w:val="19"/>
        </w:rPr>
      </w:pPr>
      <w:r>
        <w:rPr>
          <w:b/>
          <w:w w:val="105"/>
          <w:sz w:val="19"/>
        </w:rPr>
        <w:t>Social media contact -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Twitter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19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6" o:spid="_x0000_s1026" style="position:absolute;left:0;text-align:lef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320"/>
        <w:jc w:val="left"/>
        <w:rPr>
          <w:b/>
          <w:sz w:val="19"/>
        </w:rPr>
      </w:pPr>
      <w:r>
        <w:rPr>
          <w:b/>
          <w:w w:val="105"/>
          <w:sz w:val="19"/>
        </w:rPr>
        <w:t>First language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1"/>
        <w:rPr>
          <w:b/>
          <w:sz w:val="1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0665" cy="0"/>
                <wp:effectExtent l="0" t="0" r="0" b="0"/>
                <wp:wrapTopAndBottom/>
                <wp:docPr id="20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7" o:spid="_x0000_s1026" style="position:absolute;left:0;text-align:lef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1.6pt" to="308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320"/>
        <w:jc w:val="left"/>
        <w:rPr>
          <w:b/>
          <w:sz w:val="19"/>
        </w:rPr>
      </w:pPr>
      <w:r>
        <w:rPr>
          <w:b/>
          <w:w w:val="105"/>
          <w:sz w:val="19"/>
        </w:rPr>
        <w:t>English language level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8E5F32">
      <w:pPr>
        <w:spacing w:before="51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9D36F4" w:rsidRDefault="009D36F4">
      <w:pPr>
        <w:pStyle w:val="a3"/>
        <w:spacing w:before="6"/>
        <w:rPr>
          <w:i/>
          <w:sz w:val="17"/>
        </w:rPr>
      </w:pPr>
    </w:p>
    <w:p w:rsidR="009D36F4" w:rsidRDefault="008E5F32">
      <w:pPr>
        <w:pStyle w:val="a3"/>
        <w:spacing w:line="405" w:lineRule="auto"/>
        <w:ind w:left="1134" w:right="7478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3175</wp:posOffset>
                </wp:positionV>
                <wp:extent cx="266700" cy="161925"/>
                <wp:effectExtent l="4445" t="4445" r="14605" b="5080"/>
                <wp:wrapNone/>
                <wp:docPr id="22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411" y="78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" o:spid="_x0000_s1026" style="position:absolute;left:0;text-align:left;margin-left:93.85pt;margin-top:.25pt;width:21pt;height:12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" path="m,127r,-8l1,111r2,-9l5,94,38,37r6,-6l50,26r7,-5l64,17r7,-4l79,9,87,6,95,4r8,-2l111,1,120,r8,l293,r8,l310,1r61,25l411,78r7,24l420,111r,8l420,127r,9l411,176r-3,8l404,191r-5,7l394,205r-52,40l334,248r-41,7l128,255,79,245r-8,-3l22,198,10,176,7,168,5,160,3,152,1,144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231775</wp:posOffset>
                </wp:positionV>
                <wp:extent cx="266700" cy="161925"/>
                <wp:effectExtent l="4445" t="4445" r="14605" b="5080"/>
                <wp:wrapNone/>
                <wp:docPr id="23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9" o:spid="_x0000_s1026" style="position:absolute;left:0;text-align:left;margin-left:93.85pt;margin-top:18.25pt;width:21pt;height:12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" path="m,127r,-8l1,111r2,-9l5,94,7,86r3,-8l13,71r4,-8l22,56r5,-7l32,43r6,-6l44,31,79,9,87,6,95,4r8,-2l111,1,120,r8,l293,r8,l310,1r8,1l326,4r8,2l342,9r8,4l383,37r6,6l394,49r5,7l404,63r4,8l411,78r3,8l416,94r2,8l420,111r,8l420,127r,9l399,198r-5,7l364,233r-7,5l318,252r-8,2l301,255r-8,l128,255r-8,l111,254r-8,-2l95,251r-8,-3l79,245r-8,-3l64,238r-7,-5l50,229,10,176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469900</wp:posOffset>
                </wp:positionV>
                <wp:extent cx="266700" cy="161925"/>
                <wp:effectExtent l="4445" t="4445" r="14605" b="5080"/>
                <wp:wrapNone/>
                <wp:docPr id="24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0" o:spid="_x0000_s1026" style="position:absolute;left:0;text-align:left;margin-left:93.85pt;margin-top:37pt;width:21pt;height:12.7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" path="m,127l17,63r5,-7l27,49r5,-6l38,37r6,-6l50,26r7,-5l64,17r7,-4l79,9,87,6,95,4r8,-2l111,1,120,r8,l293,r8,l310,1r8,1l326,4r8,2l342,9r8,4l357,17r7,4l371,26r6,5l383,37r6,6l418,102r2,25l420,136r-9,40l408,184r-44,49l357,238r-7,4l342,245r-8,3l293,255r-165,l120,255r-9,-1l103,252r-8,-1l87,248r-8,-3l71,242r-7,-4l57,233r-7,-4l10,176,7,168,5,160,3,152,1,144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698500</wp:posOffset>
                </wp:positionV>
                <wp:extent cx="266700" cy="161925"/>
                <wp:effectExtent l="4445" t="4445" r="14605" b="5080"/>
                <wp:wrapNone/>
                <wp:docPr id="25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1" o:spid="_x0000_s1026" style="position:absolute;left:0;text-align:left;margin-left:93.85pt;margin-top:55pt;width:21pt;height:12.7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" path="m,127l17,63,38,37r6,-6l50,26r7,-5l64,17r7,-4l79,9,87,6,95,4r8,-2l111,1,120,r8,l293,r8,l310,1r8,1l326,4r8,2l342,9r8,4l357,17r7,4l371,26r6,5l383,37r6,6l418,102r2,25l420,136r,8l418,152r-2,8l399,198r-5,7l342,245r-8,3l293,255r-165,l79,245r-8,-3l22,198r-5,-7l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rPr>
          <w:w w:val="105"/>
        </w:rPr>
        <w:t xml:space="preserve">Fluent Good </w:t>
      </w:r>
      <w:r>
        <w:t xml:space="preserve">Average </w:t>
      </w:r>
      <w:r>
        <w:rPr>
          <w:w w:val="105"/>
        </w:rPr>
        <w:t>Poor</w:t>
      </w:r>
    </w:p>
    <w:p w:rsidR="009D36F4" w:rsidRDefault="009D36F4">
      <w:pPr>
        <w:pStyle w:val="a3"/>
        <w:spacing w:before="10"/>
        <w:rPr>
          <w:sz w:val="23"/>
        </w:rPr>
      </w:pPr>
    </w:p>
    <w:p w:rsidR="009D36F4" w:rsidRDefault="008E5F32">
      <w:pPr>
        <w:pStyle w:val="1"/>
      </w:pPr>
      <w:r>
        <w:t>Emergency contact</w:t>
      </w:r>
    </w:p>
    <w:p w:rsidR="009D36F4" w:rsidRDefault="009D36F4">
      <w:pPr>
        <w:pStyle w:val="a3"/>
        <w:spacing w:before="5"/>
        <w:rPr>
          <w:b/>
          <w:sz w:val="27"/>
        </w:rPr>
      </w:pPr>
    </w:p>
    <w:p w:rsidR="009D36F4" w:rsidRDefault="008E5F32">
      <w:pPr>
        <w:pStyle w:val="2"/>
        <w:numPr>
          <w:ilvl w:val="2"/>
          <w:numId w:val="1"/>
        </w:numPr>
        <w:tabs>
          <w:tab w:val="left" w:pos="499"/>
        </w:tabs>
        <w:spacing w:before="0"/>
        <w:ind w:hanging="320"/>
        <w:jc w:val="left"/>
      </w:pPr>
      <w:r>
        <w:rPr>
          <w:w w:val="105"/>
        </w:rPr>
        <w:t>First name</w:t>
      </w:r>
      <w:r>
        <w:rPr>
          <w:spacing w:val="-4"/>
          <w:w w:val="105"/>
        </w:rPr>
        <w:t xml:space="preserve"> </w:t>
      </w:r>
      <w:r>
        <w:rPr>
          <w:color w:val="C33B1C"/>
          <w:w w:val="105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21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2" o:spid="_x0000_s1026" style="position:absolute;left:0;text-align:lef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rPr>
          <w:sz w:val="14"/>
        </w:rPr>
        <w:sectPr w:rsidR="009D36F4">
          <w:pgSz w:w="12240" w:h="15840"/>
          <w:pgMar w:top="460" w:right="1600" w:bottom="480" w:left="1300" w:header="274" w:footer="285" w:gutter="0"/>
          <w:cols w:space="720"/>
        </w:sect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spacing w:before="108"/>
        <w:ind w:hanging="320"/>
        <w:jc w:val="left"/>
        <w:rPr>
          <w:b/>
          <w:sz w:val="19"/>
        </w:rPr>
      </w:pPr>
      <w:r>
        <w:rPr>
          <w:b/>
          <w:w w:val="105"/>
          <w:sz w:val="19"/>
        </w:rPr>
        <w:lastRenderedPageBreak/>
        <w:t>Last name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26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" o:spid="_x0000_s1026" style="position:absolute;left:0;text-align:lef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320"/>
        <w:jc w:val="left"/>
        <w:rPr>
          <w:b/>
          <w:sz w:val="19"/>
        </w:rPr>
      </w:pPr>
      <w:r>
        <w:rPr>
          <w:b/>
          <w:w w:val="105"/>
          <w:sz w:val="19"/>
        </w:rPr>
        <w:t>Relationship with the applicant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1"/>
        <w:rPr>
          <w:b/>
          <w:sz w:val="1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0665" cy="0"/>
                <wp:effectExtent l="0" t="0" r="0" b="0"/>
                <wp:wrapTopAndBottom/>
                <wp:docPr id="27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4" o:spid="_x0000_s1026" style="position:absolute;left:0;text-align:lef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1.6pt" to="308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320"/>
        <w:jc w:val="left"/>
        <w:rPr>
          <w:b/>
          <w:sz w:val="19"/>
        </w:rPr>
      </w:pPr>
      <w:r>
        <w:rPr>
          <w:b/>
          <w:w w:val="105"/>
          <w:sz w:val="19"/>
        </w:rPr>
        <w:t>Phone Nunber</w:t>
      </w:r>
      <w:r>
        <w:rPr>
          <w:b/>
          <w:spacing w:val="-35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28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5" o:spid="_x0000_s1026" style="position:absolute;left:0;text-align:lef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5"/>
        <w:rPr>
          <w:b/>
          <w:sz w:val="31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ind w:hanging="320"/>
        <w:jc w:val="left"/>
        <w:rPr>
          <w:b/>
          <w:sz w:val="19"/>
        </w:rPr>
      </w:pPr>
      <w:r>
        <w:rPr>
          <w:b/>
          <w:w w:val="105"/>
          <w:sz w:val="19"/>
        </w:rPr>
        <w:t>Email address</w:t>
      </w:r>
      <w:r>
        <w:rPr>
          <w:b/>
          <w:spacing w:val="-35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29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6" o:spid="_x0000_s1026" style="position:absolute;left:0;text-align:lef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2"/>
        <w:rPr>
          <w:b/>
          <w:sz w:val="31"/>
        </w:rPr>
      </w:pPr>
    </w:p>
    <w:p w:rsidR="009D36F4" w:rsidRDefault="008E5F32">
      <w:pPr>
        <w:ind w:left="108"/>
        <w:rPr>
          <w:b/>
          <w:sz w:val="29"/>
        </w:rPr>
      </w:pPr>
      <w:r>
        <w:rPr>
          <w:b/>
          <w:sz w:val="29"/>
        </w:rPr>
        <w:t>Logistical information</w:t>
      </w:r>
    </w:p>
    <w:p w:rsidR="009D36F4" w:rsidRDefault="009D36F4">
      <w:pPr>
        <w:pStyle w:val="a3"/>
        <w:spacing w:before="4"/>
        <w:rPr>
          <w:b/>
          <w:sz w:val="27"/>
        </w:rPr>
      </w:pPr>
    </w:p>
    <w:p w:rsidR="009D36F4" w:rsidRDefault="008E5F32">
      <w:pPr>
        <w:pStyle w:val="a4"/>
        <w:numPr>
          <w:ilvl w:val="2"/>
          <w:numId w:val="1"/>
        </w:numPr>
        <w:tabs>
          <w:tab w:val="left" w:pos="499"/>
        </w:tabs>
        <w:spacing w:line="247" w:lineRule="auto"/>
        <w:ind w:right="503" w:hanging="319"/>
        <w:jc w:val="left"/>
        <w:rPr>
          <w:b/>
          <w:sz w:val="19"/>
        </w:rPr>
      </w:pPr>
      <w:r>
        <w:rPr>
          <w:b/>
          <w:spacing w:val="-3"/>
          <w:w w:val="105"/>
          <w:sz w:val="19"/>
        </w:rPr>
        <w:t>DATES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3"/>
          <w:w w:val="105"/>
          <w:sz w:val="19"/>
        </w:rPr>
        <w:t>TRAVEL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-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Summer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start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on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18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June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finish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on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28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June 2019. Arrivals are on 18 June and departures - on 28 June (after 5 pm) or 29 June. I am available during these dates.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8E5F32">
      <w:pPr>
        <w:spacing w:before="44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9D36F4" w:rsidRDefault="009D36F4">
      <w:pPr>
        <w:pStyle w:val="a3"/>
        <w:spacing w:before="6"/>
        <w:rPr>
          <w:i/>
          <w:sz w:val="17"/>
        </w:rPr>
      </w:pPr>
    </w:p>
    <w:p w:rsidR="009D36F4" w:rsidRDefault="008E5F32">
      <w:pPr>
        <w:pStyle w:val="a3"/>
        <w:spacing w:line="412" w:lineRule="auto"/>
        <w:ind w:left="1134" w:right="764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3175</wp:posOffset>
                </wp:positionV>
                <wp:extent cx="266700" cy="161925"/>
                <wp:effectExtent l="4445" t="4445" r="14605" b="5080"/>
                <wp:wrapNone/>
                <wp:docPr id="35" name="任意多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7" o:spid="_x0000_s1026" style="position:absolute;left:0;text-align:left;margin-left:93.85pt;margin-top:.25pt;width:21pt;height:12.7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" path="m,127l17,63,38,37r6,-6l103,2,120,r8,l293,r8,l310,1r61,25l383,37r6,6l394,49r5,7l404,63r16,64l420,136r-9,40l408,184r-4,7l399,198r-5,7l342,245r-8,3l293,255r-165,l79,245r-8,-3l22,198,10,176,7,168,5,160,3,152,1,144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231775</wp:posOffset>
                </wp:positionV>
                <wp:extent cx="266700" cy="161925"/>
                <wp:effectExtent l="4445" t="4445" r="14605" b="5080"/>
                <wp:wrapNone/>
                <wp:docPr id="36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8" o:spid="_x0000_s1026" style="position:absolute;left:0;text-align:left;margin-left:93.85pt;margin-top:18.25pt;width:21pt;height:12.7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" path="m,127r,-8l1,111r2,-9l5,94,7,86r3,-8l13,71,38,37r6,-6l79,9,87,6,95,4r8,-2l111,1,120,r8,l293,r8,l310,1r8,1l326,4r8,2l342,9r8,4l357,17r7,4l371,26r6,5l383,37r6,6l411,78r3,8l416,94r2,8l420,111r,8l420,127r,9l399,198r-5,7l364,233r-7,5l350,242r-8,3l334,248r-8,3l318,252r-8,2l301,255r-8,l128,255r-8,l111,254r-8,-2l95,251r-8,-3l79,245r-8,-3l22,198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t xml:space="preserve">Yes </w:t>
      </w:r>
      <w:r>
        <w:rPr>
          <w:w w:val="105"/>
        </w:rPr>
        <w:t>No</w:t>
      </w:r>
    </w:p>
    <w:p w:rsidR="009D36F4" w:rsidRDefault="009D36F4">
      <w:pPr>
        <w:pStyle w:val="a3"/>
        <w:spacing w:before="4"/>
        <w:rPr>
          <w:sz w:val="23"/>
        </w:rPr>
      </w:pPr>
    </w:p>
    <w:p w:rsidR="009D36F4" w:rsidRDefault="008E5F32">
      <w:pPr>
        <w:pStyle w:val="2"/>
        <w:numPr>
          <w:ilvl w:val="2"/>
          <w:numId w:val="1"/>
        </w:numPr>
        <w:tabs>
          <w:tab w:val="left" w:pos="499"/>
        </w:tabs>
        <w:spacing w:before="0" w:line="247" w:lineRule="auto"/>
        <w:ind w:right="127" w:hanging="319"/>
        <w:jc w:val="left"/>
      </w:pPr>
      <w:r>
        <w:rPr>
          <w:w w:val="105"/>
        </w:rPr>
        <w:t>ACCOMMODATION - The participants will be accommodated in double or triple rooms in a university</w:t>
      </w:r>
      <w:r>
        <w:rPr>
          <w:spacing w:val="-14"/>
          <w:w w:val="105"/>
        </w:rPr>
        <w:t xml:space="preserve"> </w:t>
      </w:r>
      <w:r>
        <w:rPr>
          <w:w w:val="105"/>
        </w:rPr>
        <w:t>residence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Marine</w:t>
      </w:r>
      <w:r>
        <w:rPr>
          <w:spacing w:val="-13"/>
          <w:w w:val="105"/>
        </w:rPr>
        <w:t xml:space="preserve"> </w:t>
      </w:r>
      <w:r>
        <w:rPr>
          <w:w w:val="105"/>
        </w:rPr>
        <w:t>Institite.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agree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share</w:t>
      </w:r>
      <w:r>
        <w:rPr>
          <w:spacing w:val="-13"/>
          <w:w w:val="105"/>
        </w:rPr>
        <w:t xml:space="preserve"> </w:t>
      </w:r>
      <w:r>
        <w:rPr>
          <w:w w:val="105"/>
        </w:rPr>
        <w:t>room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participants of the same gender.</w:t>
      </w:r>
      <w:r>
        <w:rPr>
          <w:spacing w:val="-9"/>
          <w:w w:val="105"/>
        </w:rPr>
        <w:t xml:space="preserve"> </w:t>
      </w:r>
      <w:r>
        <w:rPr>
          <w:color w:val="C33B1C"/>
          <w:w w:val="105"/>
        </w:rPr>
        <w:t>*</w:t>
      </w:r>
    </w:p>
    <w:p w:rsidR="009D36F4" w:rsidRDefault="008E5F32">
      <w:pPr>
        <w:spacing w:before="60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9D36F4" w:rsidRDefault="009D36F4">
      <w:pPr>
        <w:pStyle w:val="a3"/>
        <w:spacing w:before="6"/>
        <w:rPr>
          <w:i/>
          <w:sz w:val="17"/>
        </w:rPr>
      </w:pPr>
    </w:p>
    <w:p w:rsidR="009D36F4" w:rsidRDefault="008E5F32">
      <w:pPr>
        <w:pStyle w:val="a3"/>
        <w:spacing w:line="396" w:lineRule="auto"/>
        <w:ind w:left="1134" w:right="764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3175</wp:posOffset>
                </wp:positionV>
                <wp:extent cx="266700" cy="161925"/>
                <wp:effectExtent l="4445" t="4445" r="14605" b="5080"/>
                <wp:wrapNone/>
                <wp:docPr id="37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71" y="13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style="position:absolute;left:0;text-align:left;margin-left:93.85pt;margin-top:.25pt;width:21pt;height:12.7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" path="m,127l17,63,38,37r6,-6l50,26r7,-5l64,17r7,-4l79,9,87,6,95,4r8,-2l111,1,120,r8,l293,r8,l310,1r8,1l326,4r8,2l342,9r8,4l357,17r7,4l371,26r6,5l383,37r6,6l394,49r5,7l404,63r16,64l420,136r-9,40l408,184r-4,7l399,198r-5,7l342,245r-8,3l326,251r-8,1l310,254r-9,1l293,255r-165,l120,255r-9,-1l103,252r-8,-1l87,248r-8,-3l71,242,22,198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231775</wp:posOffset>
                </wp:positionV>
                <wp:extent cx="266700" cy="161925"/>
                <wp:effectExtent l="4445" t="4445" r="14605" b="5080"/>
                <wp:wrapNone/>
                <wp:docPr id="38" name="任意多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44" y="223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3" y="152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0" o:spid="_x0000_s1026" style="position:absolute;left:0;text-align:left;margin-left:93.85pt;margin-top:18.25pt;width:21pt;height:12.7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" path="m,127r,-8l1,111r2,-9l5,94,38,37r6,-6l50,26r7,-5l64,17,103,2r8,-1l120,r8,l293,r8,l310,1r8,1l326,4r38,17l371,26r6,5l383,37r6,6l418,102r2,9l420,119r,8l420,136r-21,62l394,205r-30,28l357,238r-7,4l342,245r-8,3l293,255r-165,l79,245r-8,-3l64,238r-7,-5l50,229r-6,-6l38,217r-6,-6l3,152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t xml:space="preserve">Yes </w:t>
      </w:r>
      <w:r>
        <w:rPr>
          <w:w w:val="105"/>
        </w:rPr>
        <w:t>No</w:t>
      </w:r>
    </w:p>
    <w:p w:rsidR="009D36F4" w:rsidRDefault="009D36F4">
      <w:pPr>
        <w:pStyle w:val="a3"/>
        <w:rPr>
          <w:sz w:val="26"/>
        </w:rPr>
      </w:pPr>
    </w:p>
    <w:p w:rsidR="009D36F4" w:rsidRDefault="008E5F32">
      <w:pPr>
        <w:pStyle w:val="2"/>
        <w:numPr>
          <w:ilvl w:val="2"/>
          <w:numId w:val="1"/>
        </w:numPr>
        <w:tabs>
          <w:tab w:val="left" w:pos="499"/>
        </w:tabs>
        <w:spacing w:before="0" w:line="247" w:lineRule="auto"/>
        <w:ind w:right="98" w:hanging="319"/>
        <w:jc w:val="left"/>
      </w:pPr>
      <w:r>
        <w:rPr>
          <w:w w:val="105"/>
        </w:rPr>
        <w:t>INSURANCE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am</w:t>
      </w:r>
      <w:r>
        <w:rPr>
          <w:spacing w:val="-15"/>
          <w:w w:val="105"/>
        </w:rPr>
        <w:t xml:space="preserve"> </w:t>
      </w:r>
      <w:r>
        <w:rPr>
          <w:w w:val="105"/>
        </w:rPr>
        <w:t>aware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need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arrange</w:t>
      </w:r>
      <w:r>
        <w:rPr>
          <w:spacing w:val="-15"/>
          <w:w w:val="105"/>
        </w:rPr>
        <w:t xml:space="preserve"> </w:t>
      </w:r>
      <w:r>
        <w:rPr>
          <w:w w:val="105"/>
        </w:rPr>
        <w:t>health</w:t>
      </w:r>
      <w:r>
        <w:rPr>
          <w:spacing w:val="-15"/>
          <w:w w:val="105"/>
        </w:rPr>
        <w:t xml:space="preserve"> </w:t>
      </w:r>
      <w:r>
        <w:rPr>
          <w:w w:val="105"/>
        </w:rPr>
        <w:t>insurance</w:t>
      </w:r>
      <w:r>
        <w:rPr>
          <w:spacing w:val="-15"/>
          <w:w w:val="105"/>
        </w:rPr>
        <w:t xml:space="preserve"> </w:t>
      </w:r>
      <w:r>
        <w:rPr>
          <w:w w:val="105"/>
        </w:rPr>
        <w:t>before</w:t>
      </w:r>
      <w:r>
        <w:rPr>
          <w:spacing w:val="-14"/>
          <w:w w:val="105"/>
        </w:rPr>
        <w:t xml:space="preserve"> </w:t>
      </w:r>
      <w:r>
        <w:rPr>
          <w:w w:val="105"/>
        </w:rPr>
        <w:t>my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trip to Slovenia since </w:t>
      </w:r>
      <w:r>
        <w:rPr>
          <w:w w:val="105"/>
        </w:rPr>
        <w:t>organizers take no responsibility in this respect. Health insurance is mandatory.</w:t>
      </w:r>
      <w:r>
        <w:rPr>
          <w:spacing w:val="-2"/>
          <w:w w:val="105"/>
        </w:rPr>
        <w:t xml:space="preserve"> </w:t>
      </w:r>
      <w:r>
        <w:rPr>
          <w:color w:val="C33B1C"/>
          <w:w w:val="105"/>
        </w:rPr>
        <w:t>*</w:t>
      </w:r>
    </w:p>
    <w:p w:rsidR="009D36F4" w:rsidRDefault="008E5F32">
      <w:pPr>
        <w:spacing w:before="45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9D36F4" w:rsidRDefault="009D36F4">
      <w:pPr>
        <w:pStyle w:val="a3"/>
        <w:spacing w:before="10"/>
        <w:rPr>
          <w:i/>
          <w:sz w:val="18"/>
        </w:rPr>
      </w:pPr>
    </w:p>
    <w:p w:rsidR="009D36F4" w:rsidRDefault="008E5F32">
      <w:pPr>
        <w:pStyle w:val="a3"/>
        <w:spacing w:line="396" w:lineRule="auto"/>
        <w:ind w:left="1134" w:right="764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-5715</wp:posOffset>
                </wp:positionV>
                <wp:extent cx="266700" cy="161925"/>
                <wp:effectExtent l="4445" t="4445" r="14605" b="5080"/>
                <wp:wrapNone/>
                <wp:docPr id="39" name="任意多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1" o:spid="_x0000_s1026" style="position:absolute;left:0;text-align:left;margin-left:93.85pt;margin-top:-.45pt;width:21pt;height:12.7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" path="m,127r,-8l1,111r2,-9l5,94,7,86r3,-8l13,71,38,37r6,-6l103,2r8,-1l120,r8,l293,r8,l310,1r8,1l326,4r57,33l389,43r22,35l414,86r2,8l418,102r2,9l420,119r,8l420,136r,8l418,152r-2,8l414,168r-3,8l408,184r-4,7l399,198r-5,7l364,233r-7,5l350,242r-8,3l334,248r-8,3l318,252r-8,2l301,255r-8,l128,255r-8,l111,254r-8,-2l95,251r-8,-3l79,245r-8,-3l22,198,10,176,7,168,5,160,3,152,1,144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231775</wp:posOffset>
                </wp:positionV>
                <wp:extent cx="266700" cy="161925"/>
                <wp:effectExtent l="4445" t="4445" r="14605" b="5080"/>
                <wp:wrapNone/>
                <wp:docPr id="40" name="任意多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2" o:spid="_x0000_s1026" style="position:absolute;left:0;text-align:left;margin-left:93.85pt;margin-top:18.25pt;width:21pt;height:12.7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" path="m,127r,-8l1,111r2,-9l5,94,38,37r6,-6l103,2r8,-1l120,r8,l293,r8,l310,1r8,1l326,4r57,33l389,43r29,59l420,111r,8l420,127r,9l399,198r-5,7l364,233r-7,5l350,242r-8,3l334,248r-41,7l128,255,79,245r-8,-3l64,238r-7,-5l50,229,10,176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t xml:space="preserve">Yes </w:t>
      </w:r>
      <w:r>
        <w:rPr>
          <w:w w:val="105"/>
        </w:rPr>
        <w:t>No</w:t>
      </w:r>
    </w:p>
    <w:p w:rsidR="009D36F4" w:rsidRDefault="009D36F4">
      <w:pPr>
        <w:pStyle w:val="a3"/>
        <w:rPr>
          <w:sz w:val="26"/>
        </w:rPr>
      </w:pPr>
    </w:p>
    <w:p w:rsidR="009D36F4" w:rsidRDefault="008E5F32">
      <w:pPr>
        <w:pStyle w:val="2"/>
        <w:numPr>
          <w:ilvl w:val="2"/>
          <w:numId w:val="1"/>
        </w:numPr>
        <w:tabs>
          <w:tab w:val="left" w:pos="499"/>
        </w:tabs>
        <w:spacing w:before="0"/>
        <w:ind w:hanging="320"/>
        <w:jc w:val="left"/>
      </w:pP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food</w:t>
      </w:r>
      <w:r>
        <w:rPr>
          <w:spacing w:val="-4"/>
          <w:w w:val="105"/>
        </w:rPr>
        <w:t xml:space="preserve"> </w:t>
      </w:r>
      <w:r>
        <w:rPr>
          <w:w w:val="105"/>
        </w:rPr>
        <w:t>restriction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allergies?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yes,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ones?</w:t>
      </w:r>
      <w:r>
        <w:rPr>
          <w:spacing w:val="-4"/>
          <w:w w:val="105"/>
        </w:rPr>
        <w:t xml:space="preserve"> </w:t>
      </w:r>
      <w:r>
        <w:rPr>
          <w:color w:val="C33B1C"/>
          <w:w w:val="105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30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3" o:spid="_x0000_s1026" style="position:absolute;left:0;text-align:lef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394970</wp:posOffset>
                </wp:positionV>
                <wp:extent cx="2780665" cy="0"/>
                <wp:effectExtent l="0" t="0" r="0" b="0"/>
                <wp:wrapTopAndBottom/>
                <wp:docPr id="31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4" o:spid="_x0000_s1026" style="position:absolute;left:0;text-align:lef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31.1pt" to="308.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652145</wp:posOffset>
                </wp:positionV>
                <wp:extent cx="2780665" cy="0"/>
                <wp:effectExtent l="0" t="0" r="0" b="0"/>
                <wp:wrapTopAndBottom/>
                <wp:docPr id="32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5" o:spid="_x0000_s1026" style="position:absolute;left:0;text-align:lef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51.35pt" to="308.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909320</wp:posOffset>
                </wp:positionV>
                <wp:extent cx="2780665" cy="0"/>
                <wp:effectExtent l="0" t="0" r="0" b="0"/>
                <wp:wrapTopAndBottom/>
                <wp:docPr id="33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6" o:spid="_x0000_s1026" style="position:absolute;left:0;text-align:lef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71.6pt" to="308.7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1166495</wp:posOffset>
                </wp:positionV>
                <wp:extent cx="2780665" cy="0"/>
                <wp:effectExtent l="0" t="0" r="0" b="0"/>
                <wp:wrapTopAndBottom/>
                <wp:docPr id="34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7" o:spid="_x0000_s1026" style="position:absolute;left:0;text-align:lef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91.85pt" to="308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rPr>
          <w:sz w:val="27"/>
        </w:rPr>
        <w:sectPr w:rsidR="009D36F4">
          <w:headerReference w:type="default" r:id="rId11"/>
          <w:pgSz w:w="12240" w:h="15840"/>
          <w:pgMar w:top="460" w:right="1600" w:bottom="480" w:left="1300" w:header="274" w:footer="285" w:gutter="0"/>
          <w:cols w:space="720"/>
        </w:sectPr>
      </w:pPr>
    </w:p>
    <w:p w:rsidR="009D36F4" w:rsidRDefault="009D36F4">
      <w:pPr>
        <w:pStyle w:val="a3"/>
        <w:rPr>
          <w:b/>
          <w:sz w:val="20"/>
        </w:rPr>
      </w:pPr>
    </w:p>
    <w:p w:rsidR="009D36F4" w:rsidRDefault="009D36F4">
      <w:pPr>
        <w:pStyle w:val="a3"/>
        <w:spacing w:before="10"/>
        <w:rPr>
          <w:b/>
          <w:sz w:val="13"/>
        </w:rPr>
      </w:pPr>
    </w:p>
    <w:p w:rsidR="009D36F4" w:rsidRDefault="008E5F32">
      <w:pPr>
        <w:pStyle w:val="a3"/>
        <w:spacing w:line="20" w:lineRule="exact"/>
        <w:ind w:left="487"/>
        <w:rPr>
          <w:sz w:val="2"/>
        </w:rPr>
      </w:pPr>
      <w:r>
        <w:rPr>
          <w:noProof/>
          <w:sz w:val="2"/>
          <w:lang w:eastAsia="zh-CN" w:bidi="ar-SA"/>
        </w:rPr>
        <mc:AlternateContent>
          <mc:Choice Requires="wpg">
            <w:drawing>
              <wp:inline distT="0" distB="0" distL="114300" distR="114300">
                <wp:extent cx="2781300" cy="9525"/>
                <wp:effectExtent l="0" t="0" r="0" b="0"/>
                <wp:docPr id="5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9525"/>
                          <a:chOff x="0" y="0"/>
                          <a:chExt cx="4380" cy="15"/>
                        </a:xfrm>
                      </wpg:grpSpPr>
                      <wps:wsp>
                        <wps:cNvPr id="47" name="直线 39"/>
                        <wps:cNvCnPr/>
                        <wps:spPr>
                          <a:xfrm>
                            <a:off x="0" y="8"/>
                            <a:ext cx="43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8" o:spid="_x0000_s1026" style="width:219pt;height:.75pt;mso-position-horizontal-relative:char;mso-position-vertical-relative:line" coordsize="4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">
                <v:line id="直线 39" o:spid="_x0000_s1027" style="position:absolute;visibility:visible;mso-wrap-style:square" from="0,8" to="43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0tq8IAAADbAAAADwAAAGRycy9kb3ducmV2LnhtbESPT4vCMBTE74LfITzBm6YuolKNIu4u&#10;LOzB//dn82yrzUtpoq3f3giCx2FmfsPMFo0pxJ0ql1tWMOhHIIgTq3NOFRz2v70JCOeRNRaWScGD&#10;HCzm7dYMY21r3tJ951MRIOxiVJB5X8ZSuiQjg65vS+LgnW1l0AdZpVJXWAe4KeRXFI2kwZzDQoYl&#10;rTJKrrubUXBdN8fTT/G93ZeX8/9oXN8QN6RUt9MspyA8Nf4Tfrf/tILhGF5fw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0tq8IAAADbAAAADwAAAAAAAAAAAAAA&#10;AAChAgAAZHJzL2Rvd25yZXYueG1sUEsFBgAAAAAEAAQA+QAAAJADAAAAAA==&#10;" strokecolor="#ccc"/>
                <w10:anchorlock/>
              </v:group>
            </w:pict>
          </mc:Fallback>
        </mc:AlternateConten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1"/>
        <w:rPr>
          <w:b/>
          <w:sz w:val="1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103505</wp:posOffset>
                </wp:positionV>
                <wp:extent cx="2780665" cy="0"/>
                <wp:effectExtent l="0" t="0" r="0" b="0"/>
                <wp:wrapTopAndBottom/>
                <wp:docPr id="41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style="position:absolute;left:0;text-align:lef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8.15pt" to="30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360680</wp:posOffset>
                </wp:positionV>
                <wp:extent cx="2780665" cy="0"/>
                <wp:effectExtent l="0" t="0" r="0" b="0"/>
                <wp:wrapTopAndBottom/>
                <wp:docPr id="42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1" o:spid="_x0000_s1026" style="position:absolute;left:0;text-align:lef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28.4pt" to="308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617855</wp:posOffset>
                </wp:positionV>
                <wp:extent cx="2780665" cy="0"/>
                <wp:effectExtent l="0" t="0" r="0" b="0"/>
                <wp:wrapTopAndBottom/>
                <wp:docPr id="43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style="position:absolute;left:0;text-align:lef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48.65pt" to="308.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3"/>
        <w:rPr>
          <w:b/>
          <w:sz w:val="15"/>
        </w:rPr>
      </w:pPr>
    </w:p>
    <w:p w:rsidR="009D36F4" w:rsidRDefault="008E5F32">
      <w:pPr>
        <w:spacing w:before="93"/>
        <w:ind w:left="108"/>
        <w:rPr>
          <w:b/>
          <w:sz w:val="29"/>
        </w:rPr>
      </w:pPr>
      <w:r>
        <w:rPr>
          <w:b/>
          <w:sz w:val="29"/>
        </w:rPr>
        <w:t>Local involvement in water sector</w:t>
      </w:r>
    </w:p>
    <w:p w:rsidR="009D36F4" w:rsidRDefault="009D36F4">
      <w:pPr>
        <w:pStyle w:val="a3"/>
        <w:spacing w:before="1"/>
        <w:rPr>
          <w:b/>
          <w:sz w:val="26"/>
        </w:rPr>
      </w:pPr>
    </w:p>
    <w:p w:rsidR="009D36F4" w:rsidRDefault="008E5F32">
      <w:pPr>
        <w:pStyle w:val="a4"/>
        <w:numPr>
          <w:ilvl w:val="0"/>
          <w:numId w:val="2"/>
        </w:numPr>
        <w:tabs>
          <w:tab w:val="left" w:pos="499"/>
        </w:tabs>
        <w:spacing w:before="0"/>
        <w:ind w:hanging="320"/>
        <w:rPr>
          <w:b/>
          <w:sz w:val="19"/>
        </w:rPr>
      </w:pP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involved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with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local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or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international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organization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water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sector?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8E5F32">
      <w:pPr>
        <w:spacing w:before="67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9D36F4" w:rsidRDefault="009D36F4">
      <w:pPr>
        <w:pStyle w:val="a3"/>
        <w:spacing w:before="5"/>
        <w:rPr>
          <w:i/>
          <w:sz w:val="17"/>
        </w:rPr>
      </w:pPr>
    </w:p>
    <w:p w:rsidR="009D36F4" w:rsidRDefault="008E5F32">
      <w:pPr>
        <w:pStyle w:val="a3"/>
        <w:spacing w:before="1" w:line="396" w:lineRule="auto"/>
        <w:ind w:left="1134" w:right="7643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4445" t="4445" r="14605" b="5080"/>
                <wp:wrapNone/>
                <wp:docPr id="59" name="任意多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34" y="6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57" y="17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16" y="94"/>
                              </a:lnTo>
                              <a:lnTo>
                                <a:pt x="418" y="102"/>
                              </a:lnTo>
                              <a:lnTo>
                                <a:pt x="420" y="111"/>
                              </a:lnTo>
                              <a:lnTo>
                                <a:pt x="420" y="119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13" y="184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3" o:spid="_x0000_s1026" style="position:absolute;left:0;text-align:left;margin-left:93.85pt;margin-top:.3pt;width:21pt;height:12.7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" path="m,127r,-8l1,111r2,-9l5,94,38,37r6,-6l79,9,87,6,95,4r8,-2l111,1,120,r8,l293,r8,l310,1r8,1l326,4r8,2l342,9r8,4l357,17r7,4l371,26r6,5l383,37r6,6l411,78r3,8l416,94r2,8l420,111r,8l420,127r,9l411,176r-3,8l404,191r-5,7l394,205r-30,28l357,238r-7,4l342,245r-8,3l293,255r-165,l120,255r-9,-1l103,252r-8,-1l87,248r-8,-3l71,242r-7,-4l57,233r-7,-4l22,198r-5,-7l13,184r-3,-8l7,168,5,160,3,152,1,144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232410</wp:posOffset>
                </wp:positionV>
                <wp:extent cx="266700" cy="161925"/>
                <wp:effectExtent l="4445" t="4445" r="14605" b="5080"/>
                <wp:wrapNone/>
                <wp:docPr id="60" name="任意多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7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18" y="2"/>
                              </a:lnTo>
                              <a:lnTo>
                                <a:pt x="326" y="4"/>
                              </a:lnTo>
                              <a:lnTo>
                                <a:pt x="364" y="21"/>
                              </a:lnTo>
                              <a:lnTo>
                                <a:pt x="371" y="26"/>
                              </a:lnTo>
                              <a:lnTo>
                                <a:pt x="377" y="31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404" y="191"/>
                              </a:lnTo>
                              <a:lnTo>
                                <a:pt x="399" y="198"/>
                              </a:lnTo>
                              <a:lnTo>
                                <a:pt x="394" y="205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4" o:spid="_x0000_s1026" style="position:absolute;left:0;text-align:left;margin-left:93.85pt;margin-top:18.3pt;width:21pt;height:12.7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" path="m,127l17,63r5,-7l27,49r5,-6l38,37r6,-6l50,26r7,-5l64,17,103,2r8,-1l120,r8,l293,r8,l310,1r8,1l326,4r38,17l371,26r6,5l383,37r6,6l394,49r5,7l404,63r4,8l411,78r3,8l420,127r,9l420,144r-2,8l416,160r-2,8l411,176r-3,8l404,191r-5,7l394,205r-52,40l334,248r-41,7l128,255,79,245r-8,-3l22,198,10,176,7,168,5,160,3,152,1,144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t xml:space="preserve">Yes </w:t>
      </w:r>
      <w:r>
        <w:rPr>
          <w:w w:val="105"/>
        </w:rPr>
        <w:t>No</w:t>
      </w:r>
    </w:p>
    <w:p w:rsidR="009D36F4" w:rsidRDefault="009D36F4">
      <w:pPr>
        <w:pStyle w:val="a3"/>
        <w:spacing w:before="11"/>
        <w:rPr>
          <w:sz w:val="25"/>
        </w:rPr>
      </w:pPr>
    </w:p>
    <w:p w:rsidR="009D36F4" w:rsidRDefault="008E5F32">
      <w:pPr>
        <w:pStyle w:val="2"/>
        <w:numPr>
          <w:ilvl w:val="0"/>
          <w:numId w:val="2"/>
        </w:numPr>
        <w:tabs>
          <w:tab w:val="left" w:pos="499"/>
        </w:tabs>
        <w:spacing w:before="0"/>
        <w:ind w:hanging="320"/>
      </w:pPr>
      <w:r>
        <w:rPr>
          <w:w w:val="105"/>
        </w:rPr>
        <w:t>Organization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5" o:spid="_x0000_s1026" style="position:absolute;left:0;text-align:lef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394970</wp:posOffset>
                </wp:positionV>
                <wp:extent cx="2780665" cy="0"/>
                <wp:effectExtent l="0" t="0" r="0" b="0"/>
                <wp:wrapTopAndBottom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6" o:spid="_x0000_s1026" style="position:absolute;left:0;text-align:lef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31.1pt" to="308.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652145</wp:posOffset>
                </wp:positionV>
                <wp:extent cx="2780665" cy="0"/>
                <wp:effectExtent l="0" t="0" r="0" b="0"/>
                <wp:wrapTopAndBottom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7" o:spid="_x0000_s1026" style="position:absolute;left:0;text-align:lef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51.35pt" to="308.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909320</wp:posOffset>
                </wp:positionV>
                <wp:extent cx="2780665" cy="0"/>
                <wp:effectExtent l="0" t="0" r="0" b="0"/>
                <wp:wrapTopAndBottom/>
                <wp:docPr id="1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8" o:spid="_x0000_s1026" style="position:absolute;left:0;text-align:lef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71.6pt" to="308.7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1166495</wp:posOffset>
                </wp:positionV>
                <wp:extent cx="2780665" cy="0"/>
                <wp:effectExtent l="0" t="0" r="0" b="0"/>
                <wp:wrapTopAndBottom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9" o:spid="_x0000_s1026" style="position:absolute;left:0;text-align:lef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91.85pt" to="308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7"/>
        <w:rPr>
          <w:b/>
          <w:sz w:val="23"/>
        </w:rPr>
      </w:pPr>
    </w:p>
    <w:p w:rsidR="009D36F4" w:rsidRDefault="008E5F32">
      <w:pPr>
        <w:pStyle w:val="a4"/>
        <w:numPr>
          <w:ilvl w:val="0"/>
          <w:numId w:val="2"/>
        </w:numPr>
        <w:tabs>
          <w:tab w:val="left" w:pos="499"/>
        </w:tabs>
        <w:ind w:hanging="320"/>
        <w:rPr>
          <w:b/>
          <w:sz w:val="19"/>
        </w:rPr>
      </w:pPr>
      <w:r>
        <w:rPr>
          <w:b/>
          <w:w w:val="105"/>
          <w:sz w:val="19"/>
        </w:rPr>
        <w:t>Website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0" o:spid="_x0000_s1026" style="position:absolute;left:0;text-align:lef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394970</wp:posOffset>
                </wp:positionV>
                <wp:extent cx="2780665" cy="0"/>
                <wp:effectExtent l="0" t="0" r="0" b="0"/>
                <wp:wrapTopAndBottom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1" o:spid="_x0000_s1026" style="position:absolute;left:0;text-align:lef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31.1pt" to="308.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652145</wp:posOffset>
                </wp:positionV>
                <wp:extent cx="2780665" cy="0"/>
                <wp:effectExtent l="0" t="0" r="0" b="0"/>
                <wp:wrapTopAndBottom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2" o:spid="_x0000_s1026" style="position:absolute;left:0;text-align:lef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51.35pt" to="308.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909320</wp:posOffset>
                </wp:positionV>
                <wp:extent cx="2780665" cy="0"/>
                <wp:effectExtent l="0" t="0" r="0" b="0"/>
                <wp:wrapTopAndBottom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3" o:spid="_x0000_s1026" style="position:absolute;left:0;text-align:lef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71.6pt" to="308.7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1166495</wp:posOffset>
                </wp:positionV>
                <wp:extent cx="2780665" cy="0"/>
                <wp:effectExtent l="0" t="0" r="0" b="0"/>
                <wp:wrapTopAndBottom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4" o:spid="_x0000_s1026" style="position:absolute;left:0;text-align:lef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91.85pt" to="308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7"/>
        <w:rPr>
          <w:b/>
          <w:sz w:val="23"/>
        </w:rPr>
      </w:pPr>
    </w:p>
    <w:p w:rsidR="009D36F4" w:rsidRDefault="008E5F32">
      <w:pPr>
        <w:pStyle w:val="a4"/>
        <w:numPr>
          <w:ilvl w:val="0"/>
          <w:numId w:val="2"/>
        </w:numPr>
        <w:tabs>
          <w:tab w:val="left" w:pos="499"/>
        </w:tabs>
        <w:ind w:hanging="320"/>
        <w:rPr>
          <w:b/>
          <w:sz w:val="19"/>
        </w:rPr>
      </w:pPr>
      <w:r>
        <w:rPr>
          <w:b/>
          <w:w w:val="105"/>
          <w:sz w:val="19"/>
        </w:rPr>
        <w:t xml:space="preserve">Please describe the </w:t>
      </w:r>
      <w:r>
        <w:rPr>
          <w:b/>
          <w:w w:val="105"/>
          <w:sz w:val="19"/>
        </w:rPr>
        <w:t>organization and your role in</w:t>
      </w:r>
      <w:r>
        <w:rPr>
          <w:b/>
          <w:spacing w:val="-23"/>
          <w:w w:val="105"/>
          <w:sz w:val="19"/>
        </w:rPr>
        <w:t xml:space="preserve"> </w:t>
      </w:r>
      <w:r>
        <w:rPr>
          <w:b/>
          <w:w w:val="105"/>
          <w:sz w:val="19"/>
        </w:rPr>
        <w:t>it.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9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137795</wp:posOffset>
                </wp:positionV>
                <wp:extent cx="2780665" cy="0"/>
                <wp:effectExtent l="0" t="0" r="0" b="0"/>
                <wp:wrapTopAndBottom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5" o:spid="_x0000_s1026" style="position:absolute;left:0;text-align:lef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85pt" to="308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394970</wp:posOffset>
                </wp:positionV>
                <wp:extent cx="2780665" cy="0"/>
                <wp:effectExtent l="0" t="0" r="0" b="0"/>
                <wp:wrapTopAndBottom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6" o:spid="_x0000_s1026" style="position:absolute;left:0;text-align:lef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31.1pt" to="308.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652145</wp:posOffset>
                </wp:positionV>
                <wp:extent cx="2780665" cy="0"/>
                <wp:effectExtent l="0" t="0" r="0" b="0"/>
                <wp:wrapTopAndBottom/>
                <wp:docPr id="56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7" o:spid="_x0000_s1026" style="position:absolute;left:0;text-align:lef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51.35pt" to="308.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909320</wp:posOffset>
                </wp:positionV>
                <wp:extent cx="2780665" cy="0"/>
                <wp:effectExtent l="0" t="0" r="0" b="0"/>
                <wp:wrapTopAndBottom/>
                <wp:docPr id="57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8" o:spid="_x0000_s1026" style="position:absolute;left:0;text-align:lef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71.6pt" to="308.7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1166495</wp:posOffset>
                </wp:positionV>
                <wp:extent cx="2780665" cy="0"/>
                <wp:effectExtent l="0" t="0" r="0" b="0"/>
                <wp:wrapTopAndBottom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9" o:spid="_x0000_s1026" style="position:absolute;left:0;text-align:left;z-index:-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91.85pt" to="308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rPr>
          <w:sz w:val="27"/>
        </w:rPr>
        <w:sectPr w:rsidR="009D36F4">
          <w:headerReference w:type="default" r:id="rId12"/>
          <w:pgSz w:w="12240" w:h="15840"/>
          <w:pgMar w:top="1240" w:right="1600" w:bottom="480" w:left="1300" w:header="295" w:footer="285" w:gutter="0"/>
          <w:cols w:space="720"/>
        </w:sectPr>
      </w:pPr>
    </w:p>
    <w:p w:rsidR="009D36F4" w:rsidRDefault="008E5F32">
      <w:pPr>
        <w:pStyle w:val="a4"/>
        <w:numPr>
          <w:ilvl w:val="0"/>
          <w:numId w:val="2"/>
        </w:numPr>
        <w:tabs>
          <w:tab w:val="left" w:pos="499"/>
        </w:tabs>
        <w:spacing w:before="108" w:line="247" w:lineRule="auto"/>
        <w:ind w:right="202"/>
        <w:rPr>
          <w:b/>
          <w:sz w:val="19"/>
        </w:rPr>
      </w:pPr>
      <w:r>
        <w:rPr>
          <w:b/>
          <w:w w:val="105"/>
          <w:sz w:val="19"/>
        </w:rPr>
        <w:lastRenderedPageBreak/>
        <w:t>Are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involved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any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project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regarding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water?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yes,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this</w:t>
      </w:r>
      <w:r>
        <w:rPr>
          <w:b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project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your role in it.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2"/>
        <w:rPr>
          <w:b/>
          <w:sz w:val="14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133350</wp:posOffset>
                </wp:positionV>
                <wp:extent cx="2780665" cy="0"/>
                <wp:effectExtent l="0" t="0" r="0" b="0"/>
                <wp:wrapTopAndBottom/>
                <wp:docPr id="61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0" o:spid="_x0000_s1026" style="position:absolute;left:0;text-align:left;z-index:-2515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0.5pt" to="308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390525</wp:posOffset>
                </wp:positionV>
                <wp:extent cx="2780665" cy="0"/>
                <wp:effectExtent l="0" t="0" r="0" b="0"/>
                <wp:wrapTopAndBottom/>
                <wp:docPr id="62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1" o:spid="_x0000_s1026" style="position:absolute;left:0;text-align:left;z-index:-2515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30.75pt" to="308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647700</wp:posOffset>
                </wp:positionV>
                <wp:extent cx="2780665" cy="0"/>
                <wp:effectExtent l="0" t="0" r="0" b="0"/>
                <wp:wrapTopAndBottom/>
                <wp:docPr id="63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2" o:spid="_x0000_s1026" style="position:absolute;left:0;text-align:left;z-index:-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51pt" to="308.7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904875</wp:posOffset>
                </wp:positionV>
                <wp:extent cx="2780665" cy="0"/>
                <wp:effectExtent l="0" t="0" r="0" b="0"/>
                <wp:wrapTopAndBottom/>
                <wp:docPr id="64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3" o:spid="_x0000_s1026" style="position:absolute;left:0;text-align:left;z-index:-2515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71.25pt" to="308.7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1162050</wp:posOffset>
                </wp:positionV>
                <wp:extent cx="2780665" cy="0"/>
                <wp:effectExtent l="0" t="0" r="0" b="0"/>
                <wp:wrapTopAndBottom/>
                <wp:docPr id="65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4" o:spid="_x0000_s1026" style="position:absolute;left:0;text-align:left;z-index:-2515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91.5pt" to="308.7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4"/>
        <w:rPr>
          <w:rFonts w:eastAsiaTheme="minorEastAsia" w:hint="eastAsia"/>
          <w:b/>
          <w:sz w:val="23"/>
          <w:lang w:eastAsia="zh-CN"/>
        </w:rPr>
      </w:pPr>
    </w:p>
    <w:p w:rsidR="006471C4" w:rsidRPr="006471C4" w:rsidRDefault="006471C4">
      <w:pPr>
        <w:pStyle w:val="a3"/>
        <w:spacing w:before="4"/>
        <w:rPr>
          <w:rFonts w:eastAsiaTheme="minorEastAsia" w:hint="eastAsia"/>
          <w:b/>
          <w:sz w:val="23"/>
          <w:lang w:eastAsia="zh-CN"/>
        </w:rPr>
      </w:pPr>
      <w:bookmarkStart w:id="0" w:name="_GoBack"/>
      <w:bookmarkEnd w:id="0"/>
    </w:p>
    <w:p w:rsidR="009D36F4" w:rsidRDefault="008E5F32">
      <w:pPr>
        <w:ind w:left="108"/>
        <w:rPr>
          <w:b/>
          <w:sz w:val="29"/>
        </w:rPr>
      </w:pPr>
      <w:r>
        <w:rPr>
          <w:b/>
          <w:sz w:val="29"/>
        </w:rPr>
        <w:t>Motivation</w:t>
      </w:r>
    </w:p>
    <w:p w:rsidR="009D36F4" w:rsidRDefault="009D36F4">
      <w:pPr>
        <w:pStyle w:val="a3"/>
        <w:spacing w:before="1"/>
        <w:rPr>
          <w:b/>
          <w:sz w:val="26"/>
        </w:rPr>
      </w:pPr>
    </w:p>
    <w:p w:rsidR="009D36F4" w:rsidRDefault="008E5F32">
      <w:pPr>
        <w:pStyle w:val="a4"/>
        <w:numPr>
          <w:ilvl w:val="0"/>
          <w:numId w:val="2"/>
        </w:numPr>
        <w:tabs>
          <w:tab w:val="left" w:pos="499"/>
        </w:tabs>
        <w:spacing w:before="0"/>
        <w:ind w:hanging="320"/>
        <w:rPr>
          <w:b/>
          <w:sz w:val="19"/>
        </w:rPr>
      </w:pPr>
      <w:r>
        <w:rPr>
          <w:b/>
          <w:w w:val="105"/>
          <w:sz w:val="19"/>
        </w:rPr>
        <w:t>Please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describe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your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motivation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interest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in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Summer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color w:val="C33B1C"/>
          <w:w w:val="105"/>
          <w:sz w:val="19"/>
        </w:rPr>
        <w:t>*</w:t>
      </w:r>
    </w:p>
    <w:p w:rsidR="009D36F4" w:rsidRDefault="009D36F4">
      <w:pPr>
        <w:pStyle w:val="a3"/>
        <w:rPr>
          <w:b/>
          <w:sz w:val="20"/>
        </w:rPr>
      </w:pPr>
    </w:p>
    <w:p w:rsidR="009D36F4" w:rsidRDefault="008E5F32">
      <w:pPr>
        <w:pStyle w:val="a3"/>
        <w:spacing w:before="1"/>
        <w:rPr>
          <w:b/>
          <w:sz w:val="1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147320</wp:posOffset>
                </wp:positionV>
                <wp:extent cx="2780665" cy="0"/>
                <wp:effectExtent l="0" t="0" r="0" b="0"/>
                <wp:wrapTopAndBottom/>
                <wp:docPr id="66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5" o:spid="_x0000_s1026" style="position:absolute;left:0;text-align:left;z-index:-2515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11.6pt" to="308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404495</wp:posOffset>
                </wp:positionV>
                <wp:extent cx="2780665" cy="0"/>
                <wp:effectExtent l="0" t="0" r="0" b="0"/>
                <wp:wrapTopAndBottom/>
                <wp:docPr id="67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6" o:spid="_x0000_s1026" style="position:absolute;left:0;text-align:left;z-index:-251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31.85pt" to="308.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661670</wp:posOffset>
                </wp:positionV>
                <wp:extent cx="2780665" cy="0"/>
                <wp:effectExtent l="0" t="0" r="0" b="0"/>
                <wp:wrapTopAndBottom/>
                <wp:docPr id="68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7" o:spid="_x0000_s1026" style="position:absolute;left:0;text-align:left;z-index:-2515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52.1pt" to="308.7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918845</wp:posOffset>
                </wp:positionV>
                <wp:extent cx="2780665" cy="0"/>
                <wp:effectExtent l="0" t="0" r="0" b="0"/>
                <wp:wrapTopAndBottom/>
                <wp:docPr id="69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8" o:spid="_x0000_s1026" style="position:absolute;left:0;text-align:left;z-index:-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72.35pt" to="308.7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" strokecolor="#ccc">
                <w10:wrap type="topAndBottom" anchorx="page"/>
              </v:lin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1176020</wp:posOffset>
                </wp:positionV>
                <wp:extent cx="2780665" cy="0"/>
                <wp:effectExtent l="0" t="0" r="0" b="0"/>
                <wp:wrapTopAndBottom/>
                <wp:docPr id="70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6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CCCC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9" o:spid="_x0000_s1026" style="position:absolute;left:0;text-align:left;z-index:-2515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9.75pt,92.6pt" to="308.7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" strokecolor="#ccc">
                <w10:wrap type="topAndBottom" anchorx="page"/>
              </v:line>
            </w:pict>
          </mc:Fallback>
        </mc:AlternateContent>
      </w: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spacing w:before="10"/>
        <w:rPr>
          <w:b/>
          <w:sz w:val="27"/>
        </w:rPr>
      </w:pPr>
    </w:p>
    <w:p w:rsidR="009D36F4" w:rsidRDefault="009D36F4">
      <w:pPr>
        <w:pStyle w:val="a3"/>
        <w:rPr>
          <w:b/>
          <w:sz w:val="22"/>
        </w:rPr>
      </w:pPr>
    </w:p>
    <w:p w:rsidR="009D36F4" w:rsidRDefault="008E5F32">
      <w:pPr>
        <w:ind w:left="108"/>
        <w:rPr>
          <w:b/>
          <w:sz w:val="29"/>
        </w:rPr>
      </w:pPr>
      <w:r>
        <w:rPr>
          <w:b/>
          <w:sz w:val="29"/>
        </w:rPr>
        <w:t>Fees and cost</w:t>
      </w:r>
    </w:p>
    <w:p w:rsidR="009D36F4" w:rsidRDefault="008E5F32">
      <w:pPr>
        <w:pStyle w:val="a3"/>
        <w:spacing w:before="16" w:line="247" w:lineRule="auto"/>
        <w:ind w:left="108" w:right="225"/>
        <w:jc w:val="both"/>
      </w:pPr>
      <w:r>
        <w:rPr>
          <w:w w:val="105"/>
        </w:rPr>
        <w:t>Applicants</w:t>
      </w:r>
      <w:r>
        <w:rPr>
          <w:spacing w:val="-16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Ljubljana,</w:t>
      </w:r>
      <w:r>
        <w:rPr>
          <w:spacing w:val="-16"/>
          <w:w w:val="105"/>
        </w:rPr>
        <w:t xml:space="preserve"> </w:t>
      </w:r>
      <w:r>
        <w:rPr>
          <w:w w:val="105"/>
        </w:rPr>
        <w:t>Zurich</w:t>
      </w:r>
      <w:r>
        <w:rPr>
          <w:spacing w:val="-1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Applied</w:t>
      </w:r>
      <w:r>
        <w:rPr>
          <w:spacing w:val="-15"/>
          <w:w w:val="105"/>
        </w:rPr>
        <w:t xml:space="preserve"> </w:t>
      </w:r>
      <w:r>
        <w:rPr>
          <w:w w:val="105"/>
        </w:rPr>
        <w:t>Sciences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universities,</w:t>
      </w:r>
      <w:r>
        <w:rPr>
          <w:spacing w:val="-16"/>
          <w:w w:val="105"/>
        </w:rPr>
        <w:t xml:space="preserve"> </w:t>
      </w:r>
      <w:r>
        <w:rPr>
          <w:w w:val="105"/>
        </w:rPr>
        <w:t>which are</w:t>
      </w:r>
      <w:r>
        <w:rPr>
          <w:spacing w:val="-14"/>
          <w:w w:val="105"/>
        </w:rPr>
        <w:t xml:space="preserve"> </w:t>
      </w:r>
      <w:r>
        <w:rPr>
          <w:w w:val="105"/>
        </w:rPr>
        <w:t>registered</w:t>
      </w:r>
      <w:r>
        <w:rPr>
          <w:spacing w:val="-13"/>
          <w:w w:val="105"/>
        </w:rPr>
        <w:t xml:space="preserve"> </w:t>
      </w:r>
      <w:r>
        <w:rPr>
          <w:w w:val="105"/>
        </w:rPr>
        <w:t>partners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GWP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CEE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especially</w:t>
      </w:r>
      <w:r>
        <w:rPr>
          <w:spacing w:val="-13"/>
          <w:w w:val="105"/>
        </w:rPr>
        <w:t xml:space="preserve"> </w:t>
      </w:r>
      <w:r>
        <w:rPr>
          <w:w w:val="105"/>
        </w:rPr>
        <w:t>encouraged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apply.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selected,</w:t>
      </w:r>
      <w:r>
        <w:rPr>
          <w:spacing w:val="-13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granted financial</w:t>
      </w:r>
      <w:r>
        <w:rPr>
          <w:spacing w:val="-15"/>
          <w:w w:val="105"/>
        </w:rPr>
        <w:t xml:space="preserve"> </w:t>
      </w:r>
      <w:r>
        <w:rPr>
          <w:w w:val="105"/>
        </w:rPr>
        <w:t>support,</w:t>
      </w:r>
      <w:r>
        <w:rPr>
          <w:spacing w:val="-15"/>
          <w:w w:val="105"/>
        </w:rPr>
        <w:t xml:space="preserve"> </w:t>
      </w:r>
      <w:r>
        <w:rPr>
          <w:w w:val="105"/>
        </w:rPr>
        <w:t>covering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price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course,</w:t>
      </w:r>
      <w:r>
        <w:rPr>
          <w:spacing w:val="-14"/>
          <w:w w:val="105"/>
        </w:rPr>
        <w:t xml:space="preserve"> </w:t>
      </w:r>
      <w:r>
        <w:rPr>
          <w:w w:val="105"/>
        </w:rPr>
        <w:t>accommodation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most</w:t>
      </w:r>
      <w:r>
        <w:rPr>
          <w:spacing w:val="-15"/>
          <w:w w:val="105"/>
        </w:rPr>
        <w:t xml:space="preserve"> </w:t>
      </w:r>
      <w:r>
        <w:rPr>
          <w:w w:val="105"/>
        </w:rPr>
        <w:t>meals.The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15"/>
          <w:w w:val="105"/>
        </w:rPr>
        <w:t xml:space="preserve"> </w:t>
      </w:r>
      <w:r>
        <w:rPr>
          <w:w w:val="105"/>
        </w:rPr>
        <w:t>will have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travel</w:t>
      </w:r>
      <w:r>
        <w:rPr>
          <w:spacing w:val="-8"/>
          <w:w w:val="105"/>
        </w:rPr>
        <w:t xml:space="preserve"> </w:t>
      </w:r>
      <w:r>
        <w:rPr>
          <w:w w:val="105"/>
        </w:rPr>
        <w:t>costs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Slovenia,</w:t>
      </w:r>
      <w:r>
        <w:rPr>
          <w:spacing w:val="-9"/>
          <w:w w:val="105"/>
        </w:rPr>
        <w:t xml:space="preserve"> </w:t>
      </w:r>
      <w:r>
        <w:rPr>
          <w:w w:val="105"/>
        </w:rPr>
        <w:t>however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cases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travel</w:t>
      </w:r>
      <w:r>
        <w:rPr>
          <w:spacing w:val="-9"/>
          <w:w w:val="105"/>
        </w:rPr>
        <w:t xml:space="preserve"> </w:t>
      </w:r>
      <w:r>
        <w:rPr>
          <w:w w:val="105"/>
        </w:rPr>
        <w:t>grant.</w:t>
      </w:r>
    </w:p>
    <w:p w:rsidR="009D36F4" w:rsidRDefault="009D36F4">
      <w:pPr>
        <w:pStyle w:val="a3"/>
        <w:spacing w:before="6"/>
      </w:pPr>
    </w:p>
    <w:p w:rsidR="009D36F4" w:rsidRDefault="008E5F32">
      <w:pPr>
        <w:pStyle w:val="a3"/>
        <w:spacing w:line="247" w:lineRule="auto"/>
        <w:ind w:left="108" w:right="189"/>
        <w:jc w:val="both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summer</w:t>
      </w:r>
      <w:r>
        <w:rPr>
          <w:spacing w:val="-12"/>
          <w:w w:val="105"/>
        </w:rPr>
        <w:t xml:space="preserve"> </w:t>
      </w:r>
      <w:r>
        <w:rPr>
          <w:w w:val="105"/>
        </w:rPr>
        <w:t>school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open</w:t>
      </w:r>
      <w:r>
        <w:rPr>
          <w:spacing w:val="-12"/>
          <w:w w:val="105"/>
        </w:rPr>
        <w:t xml:space="preserve"> </w:t>
      </w:r>
      <w:r>
        <w:rPr>
          <w:w w:val="105"/>
        </w:rPr>
        <w:t>also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MSc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PhD</w:t>
      </w:r>
      <w:r>
        <w:rPr>
          <w:spacing w:val="-12"/>
          <w:w w:val="105"/>
        </w:rPr>
        <w:t xml:space="preserve"> </w:t>
      </w:r>
      <w:r>
        <w:rPr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2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Europe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show an</w:t>
      </w:r>
      <w:r>
        <w:rPr>
          <w:spacing w:val="-16"/>
          <w:w w:val="105"/>
        </w:rPr>
        <w:t xml:space="preserve"> </w:t>
      </w:r>
      <w:r>
        <w:rPr>
          <w:w w:val="105"/>
        </w:rPr>
        <w:t>interest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enhancing</w:t>
      </w:r>
      <w:r>
        <w:rPr>
          <w:spacing w:val="-16"/>
          <w:w w:val="105"/>
        </w:rPr>
        <w:t xml:space="preserve"> </w:t>
      </w:r>
      <w:r>
        <w:rPr>
          <w:w w:val="105"/>
        </w:rPr>
        <w:t>water</w:t>
      </w:r>
      <w:r>
        <w:rPr>
          <w:spacing w:val="-15"/>
          <w:w w:val="105"/>
        </w:rPr>
        <w:t xml:space="preserve"> </w:t>
      </w:r>
      <w:r>
        <w:rPr>
          <w:w w:val="105"/>
        </w:rPr>
        <w:t>resource</w:t>
      </w:r>
      <w:r>
        <w:rPr>
          <w:spacing w:val="-1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6"/>
          <w:w w:val="105"/>
        </w:rPr>
        <w:t xml:space="preserve"> </w:t>
      </w:r>
      <w:r>
        <w:rPr>
          <w:w w:val="105"/>
        </w:rPr>
        <w:t>knowledge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broader</w:t>
      </w:r>
      <w:r>
        <w:rPr>
          <w:spacing w:val="-15"/>
          <w:w w:val="105"/>
        </w:rPr>
        <w:t xml:space="preserve"> </w:t>
      </w:r>
      <w:r>
        <w:rPr>
          <w:w w:val="105"/>
        </w:rPr>
        <w:t>aspects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water</w:t>
      </w:r>
      <w:r>
        <w:rPr>
          <w:spacing w:val="-15"/>
          <w:w w:val="105"/>
        </w:rPr>
        <w:t xml:space="preserve"> </w:t>
      </w:r>
      <w:r>
        <w:rPr>
          <w:w w:val="105"/>
        </w:rPr>
        <w:t>security.</w:t>
      </w:r>
    </w:p>
    <w:p w:rsidR="009D36F4" w:rsidRDefault="009D36F4">
      <w:pPr>
        <w:pStyle w:val="a3"/>
        <w:spacing w:before="6"/>
      </w:pPr>
    </w:p>
    <w:p w:rsidR="009D36F4" w:rsidRDefault="008E5F32">
      <w:pPr>
        <w:pStyle w:val="a3"/>
        <w:ind w:left="108"/>
      </w:pPr>
      <w:r>
        <w:rPr>
          <w:w w:val="105"/>
        </w:rPr>
        <w:t>Fees:</w:t>
      </w:r>
    </w:p>
    <w:p w:rsidR="009D36F4" w:rsidRDefault="009D36F4">
      <w:pPr>
        <w:pStyle w:val="a3"/>
        <w:spacing w:before="2"/>
        <w:rPr>
          <w:sz w:val="20"/>
        </w:rPr>
      </w:pPr>
    </w:p>
    <w:p w:rsidR="009D36F4" w:rsidRDefault="008E5F32">
      <w:pPr>
        <w:pStyle w:val="a4"/>
        <w:numPr>
          <w:ilvl w:val="0"/>
          <w:numId w:val="3"/>
        </w:numPr>
        <w:tabs>
          <w:tab w:val="left" w:pos="228"/>
        </w:tabs>
        <w:spacing w:before="0" w:line="247" w:lineRule="auto"/>
        <w:ind w:right="157" w:firstLine="0"/>
        <w:jc w:val="both"/>
        <w:rPr>
          <w:sz w:val="19"/>
        </w:rPr>
      </w:pPr>
      <w:r>
        <w:rPr>
          <w:w w:val="105"/>
          <w:sz w:val="19"/>
        </w:rPr>
        <w:t>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EUR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registration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fee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(incl.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transport,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tuition,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accommodation,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lunches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field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trips)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students</w:t>
      </w:r>
      <w:r>
        <w:rPr>
          <w:spacing w:val="-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from </w:t>
      </w:r>
      <w:r>
        <w:rPr>
          <w:w w:val="105"/>
          <w:sz w:val="19"/>
        </w:rPr>
        <w:t>GWP CEE Partner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universities.</w:t>
      </w:r>
    </w:p>
    <w:p w:rsidR="009D36F4" w:rsidRDefault="009D36F4">
      <w:pPr>
        <w:pStyle w:val="a3"/>
        <w:spacing w:before="6"/>
      </w:pPr>
    </w:p>
    <w:p w:rsidR="009D36F4" w:rsidRDefault="008E5F32">
      <w:pPr>
        <w:pStyle w:val="a4"/>
        <w:numPr>
          <w:ilvl w:val="0"/>
          <w:numId w:val="3"/>
        </w:numPr>
        <w:tabs>
          <w:tab w:val="left" w:pos="228"/>
        </w:tabs>
        <w:spacing w:before="0" w:line="247" w:lineRule="auto"/>
        <w:ind w:right="157" w:firstLine="0"/>
        <w:rPr>
          <w:sz w:val="19"/>
        </w:rPr>
      </w:pPr>
      <w:r>
        <w:rPr>
          <w:w w:val="105"/>
          <w:sz w:val="19"/>
        </w:rPr>
        <w:t>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EUR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registration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fee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(incl.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transport,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tuition,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accommodation,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lunches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field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trips)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students</w:t>
      </w:r>
      <w:r>
        <w:rPr>
          <w:spacing w:val="-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from </w:t>
      </w:r>
      <w:r>
        <w:rPr>
          <w:w w:val="105"/>
          <w:sz w:val="19"/>
        </w:rPr>
        <w:t xml:space="preserve">universities, which are part of COST Action Circular City (with priority for students from COST Inclusiveness </w:t>
      </w:r>
      <w:r>
        <w:rPr>
          <w:spacing w:val="-4"/>
          <w:w w:val="105"/>
          <w:sz w:val="19"/>
        </w:rPr>
        <w:t>Target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Countries).</w:t>
      </w:r>
    </w:p>
    <w:p w:rsidR="009D36F4" w:rsidRDefault="009D36F4">
      <w:pPr>
        <w:pStyle w:val="a3"/>
        <w:spacing w:before="7"/>
      </w:pPr>
    </w:p>
    <w:p w:rsidR="009D36F4" w:rsidRDefault="008E5F32">
      <w:pPr>
        <w:pStyle w:val="a4"/>
        <w:numPr>
          <w:ilvl w:val="0"/>
          <w:numId w:val="3"/>
        </w:numPr>
        <w:tabs>
          <w:tab w:val="left" w:pos="228"/>
        </w:tabs>
        <w:spacing w:before="0" w:line="247" w:lineRule="auto"/>
        <w:ind w:right="580" w:firstLine="0"/>
        <w:rPr>
          <w:sz w:val="19"/>
        </w:rPr>
      </w:pPr>
      <w:r>
        <w:rPr>
          <w:w w:val="105"/>
          <w:sz w:val="19"/>
        </w:rPr>
        <w:t>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EUR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registration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fee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students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University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Ljubljana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Zurich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University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Applied Sciences.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students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expected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cover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only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transport,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meals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accommodation.</w:t>
      </w:r>
    </w:p>
    <w:p w:rsidR="009D36F4" w:rsidRDefault="009D36F4">
      <w:pPr>
        <w:pStyle w:val="a3"/>
        <w:spacing w:before="6"/>
      </w:pPr>
    </w:p>
    <w:p w:rsidR="009D36F4" w:rsidRDefault="008E5F32">
      <w:pPr>
        <w:pStyle w:val="a4"/>
        <w:numPr>
          <w:ilvl w:val="0"/>
          <w:numId w:val="3"/>
        </w:numPr>
        <w:tabs>
          <w:tab w:val="left" w:pos="228"/>
        </w:tabs>
        <w:spacing w:before="0" w:line="247" w:lineRule="auto"/>
        <w:ind w:right="287" w:firstLine="0"/>
        <w:rPr>
          <w:sz w:val="19"/>
        </w:rPr>
      </w:pPr>
      <w:r>
        <w:rPr>
          <w:w w:val="105"/>
          <w:sz w:val="19"/>
        </w:rPr>
        <w:t>580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EUR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registration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fee,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tuition,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accommodation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campus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(in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double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rooms),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field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trips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lunches 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duration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summer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school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student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Universities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officially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registered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GWP CEE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Partners.</w:t>
      </w:r>
    </w:p>
    <w:p w:rsidR="009D36F4" w:rsidRDefault="009D36F4">
      <w:pPr>
        <w:pStyle w:val="a3"/>
        <w:spacing w:before="1"/>
        <w:rPr>
          <w:sz w:val="26"/>
        </w:rPr>
      </w:pPr>
    </w:p>
    <w:p w:rsidR="009D36F4" w:rsidRDefault="008E5F32">
      <w:pPr>
        <w:pStyle w:val="2"/>
        <w:numPr>
          <w:ilvl w:val="0"/>
          <w:numId w:val="2"/>
        </w:numPr>
        <w:tabs>
          <w:tab w:val="left" w:pos="499"/>
        </w:tabs>
        <w:spacing w:before="0"/>
        <w:ind w:hanging="320"/>
      </w:pPr>
      <w:r>
        <w:rPr>
          <w:w w:val="105"/>
        </w:rPr>
        <w:t>I am interested in applying for a travel grant</w:t>
      </w:r>
      <w:r>
        <w:rPr>
          <w:spacing w:val="-23"/>
          <w:w w:val="105"/>
        </w:rPr>
        <w:t xml:space="preserve"> </w:t>
      </w:r>
      <w:r>
        <w:rPr>
          <w:color w:val="C33B1C"/>
          <w:w w:val="105"/>
        </w:rPr>
        <w:t>*</w:t>
      </w:r>
    </w:p>
    <w:p w:rsidR="009D36F4" w:rsidRDefault="008E5F32">
      <w:pPr>
        <w:spacing w:before="52"/>
        <w:ind w:left="498"/>
        <w:rPr>
          <w:i/>
          <w:sz w:val="19"/>
        </w:rPr>
      </w:pPr>
      <w:r>
        <w:rPr>
          <w:i/>
          <w:color w:val="454545"/>
          <w:w w:val="105"/>
          <w:sz w:val="19"/>
        </w:rPr>
        <w:t>Mark only one oval.</w:t>
      </w:r>
    </w:p>
    <w:p w:rsidR="009D36F4" w:rsidRDefault="009D36F4">
      <w:pPr>
        <w:pStyle w:val="a3"/>
        <w:spacing w:before="5"/>
        <w:rPr>
          <w:i/>
          <w:sz w:val="17"/>
        </w:rPr>
      </w:pPr>
    </w:p>
    <w:p w:rsidR="009D36F4" w:rsidRDefault="008E5F32">
      <w:pPr>
        <w:pStyle w:val="a3"/>
        <w:spacing w:before="1" w:line="297" w:lineRule="auto"/>
        <w:ind w:left="498" w:right="676" w:firstLine="635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3810</wp:posOffset>
                </wp:positionV>
                <wp:extent cx="266700" cy="161925"/>
                <wp:effectExtent l="4445" t="4445" r="14605" b="5080"/>
                <wp:wrapNone/>
                <wp:docPr id="2" name="任意多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399" y="198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326" y="251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0" o:spid="_x0000_s1026" style="position:absolute;left:0;text-align:left;margin-left:93.85pt;margin-top:.3pt;width:21pt;height:12.75pt;z-index:-25197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" path="m,127l10,78r3,-7l17,63r5,-7l27,49r5,-6l38,37r6,-6l79,9,87,6,95,4r8,-2l111,1,120,r8,l293,r8,l310,1r61,25l383,37r6,6l411,78r3,8l420,127r,9l399,198r-35,35l357,238r-7,4l342,245r-8,3l326,251r-8,1l310,254r-9,1l293,255r-165,l120,255r-9,-1l103,252r-8,-1l87,248r-8,-3l71,242r-7,-4l57,233r-7,-4l10,176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rPr>
          <w:spacing w:val="-5"/>
          <w:w w:val="105"/>
        </w:rPr>
        <w:t>Yes,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w w:val="105"/>
        </w:rPr>
        <w:t>like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apply.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am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able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attend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Summer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don't</w:t>
      </w:r>
      <w:r>
        <w:rPr>
          <w:spacing w:val="-9"/>
          <w:w w:val="105"/>
        </w:rPr>
        <w:t xml:space="preserve"> </w:t>
      </w:r>
      <w:r>
        <w:rPr>
          <w:w w:val="105"/>
        </w:rPr>
        <w:t>get</w:t>
      </w:r>
      <w:r>
        <w:rPr>
          <w:spacing w:val="-9"/>
          <w:w w:val="105"/>
        </w:rPr>
        <w:t xml:space="preserve"> </w:t>
      </w:r>
      <w:r>
        <w:rPr>
          <w:w w:val="105"/>
        </w:rPr>
        <w:t>travel</w:t>
      </w:r>
      <w:r>
        <w:rPr>
          <w:w w:val="105"/>
        </w:rPr>
        <w:t xml:space="preserve"> support.</w:t>
      </w:r>
    </w:p>
    <w:p w:rsidR="009D36F4" w:rsidRDefault="008E5F32">
      <w:pPr>
        <w:pStyle w:val="a3"/>
        <w:spacing w:before="73"/>
        <w:ind w:left="1134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40005</wp:posOffset>
                </wp:positionV>
                <wp:extent cx="266700" cy="161925"/>
                <wp:effectExtent l="4445" t="4445" r="14605" b="5080"/>
                <wp:wrapNone/>
                <wp:docPr id="71" name="任意多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01" y="0"/>
                              </a:lnTo>
                              <a:lnTo>
                                <a:pt x="310" y="1"/>
                              </a:lnTo>
                              <a:lnTo>
                                <a:pt x="371" y="26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383" y="217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18" y="252"/>
                              </a:lnTo>
                              <a:lnTo>
                                <a:pt x="310" y="254"/>
                              </a:lnTo>
                              <a:lnTo>
                                <a:pt x="301" y="255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1" o:spid="_x0000_s1026" style="position:absolute;left:0;text-align:left;margin-left:93.85pt;margin-top:3.15pt;width:21pt;height:12.7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" path="m,127l10,78r3,-7l17,63r5,-7l27,49r5,-6l38,37r6,-6l79,9,87,6,95,4r8,-2l111,1,120,r8,l293,r8,l310,1r61,25l383,37r6,6l394,49r5,7l404,63r4,8l411,78r3,8l420,127r,9l420,144r-2,8l416,160r-33,57l364,233r-7,5l318,252r-8,2l301,255r-8,l128,255r-8,l111,254r-8,-2l95,251,57,233r-7,-4l10,176,3,152,1,144,,136r,-9xe" filled="f" strokecolor="#999">
                <v:path arrowok="t" textboxrect="0,0,420,255"/>
                <w10:wrap anchorx="page"/>
              </v:shape>
            </w:pict>
          </mc:Fallback>
        </mc:AlternateContent>
      </w:r>
      <w:r>
        <w:rPr>
          <w:w w:val="105"/>
        </w:rPr>
        <w:t>No, I am not interested. I can cover my travel to Slovenia.</w:t>
      </w:r>
    </w:p>
    <w:p w:rsidR="009D36F4" w:rsidRDefault="008E5F32">
      <w:pPr>
        <w:pStyle w:val="a3"/>
        <w:spacing w:before="141" w:line="297" w:lineRule="auto"/>
        <w:ind w:left="498" w:right="421" w:firstLine="635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92710</wp:posOffset>
                </wp:positionV>
                <wp:extent cx="266700" cy="161925"/>
                <wp:effectExtent l="4445" t="4445" r="14605" b="5080"/>
                <wp:wrapNone/>
                <wp:docPr id="4" name="任意多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293" y="0"/>
                              </a:lnTo>
                              <a:lnTo>
                                <a:pt x="342" y="9"/>
                              </a:lnTo>
                              <a:lnTo>
                                <a:pt x="350" y="13"/>
                              </a:lnTo>
                              <a:lnTo>
                                <a:pt x="383" y="37"/>
                              </a:lnTo>
                              <a:lnTo>
                                <a:pt x="389" y="43"/>
                              </a:lnTo>
                              <a:lnTo>
                                <a:pt x="394" y="49"/>
                              </a:lnTo>
                              <a:lnTo>
                                <a:pt x="399" y="56"/>
                              </a:lnTo>
                              <a:lnTo>
                                <a:pt x="404" y="63"/>
                              </a:lnTo>
                              <a:lnTo>
                                <a:pt x="408" y="71"/>
                              </a:lnTo>
                              <a:lnTo>
                                <a:pt x="411" y="78"/>
                              </a:lnTo>
                              <a:lnTo>
                                <a:pt x="414" y="86"/>
                              </a:lnTo>
                              <a:lnTo>
                                <a:pt x="420" y="127"/>
                              </a:lnTo>
                              <a:lnTo>
                                <a:pt x="420" y="136"/>
                              </a:lnTo>
                              <a:lnTo>
                                <a:pt x="420" y="144"/>
                              </a:lnTo>
                              <a:lnTo>
                                <a:pt x="418" y="152"/>
                              </a:lnTo>
                              <a:lnTo>
                                <a:pt x="416" y="160"/>
                              </a:lnTo>
                              <a:lnTo>
                                <a:pt x="414" y="168"/>
                              </a:lnTo>
                              <a:lnTo>
                                <a:pt x="411" y="176"/>
                              </a:lnTo>
                              <a:lnTo>
                                <a:pt x="408" y="184"/>
                              </a:lnTo>
                              <a:lnTo>
                                <a:pt x="364" y="233"/>
                              </a:lnTo>
                              <a:lnTo>
                                <a:pt x="357" y="238"/>
                              </a:lnTo>
                              <a:lnTo>
                                <a:pt x="350" y="242"/>
                              </a:lnTo>
                              <a:lnTo>
                                <a:pt x="342" y="245"/>
                              </a:lnTo>
                              <a:lnTo>
                                <a:pt x="334" y="248"/>
                              </a:lnTo>
                              <a:lnTo>
                                <a:pt x="293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1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6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9999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2" o:spid="_x0000_s1026" style="position:absolute;left:0;text-align:left;margin-left:93.85pt;margin-top:7.3pt;width:21pt;height:12.75pt;z-index:-25197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" path="m,127l10,78r3,-7l17,63r5,-7l27,49r5,-6l38,37r6,-6l79,9,87,6,95,4r8,-2l111,1,120,r8,l293,r49,9l350,13r33,24l389,43r5,6l399,56r5,7l408,71r3,7l414,86r6,41l420,136r,8l418,152r-2,8l414,168r-3,8l408,184r-44,49l357,238r-7,4l342,245r-8,3l293,255r-165,l120,255r-9,-1l103,252r-8,-1l87,248r-8,-3l71,242r-7,-4l57,233r-7,-4l10,176,7,168,5,160,3,152,1,144,,136r,-9xe" filled="f" strokecolor="#999">
                <v:path arrowok="t" textboxrect="0,0,420,255"/>
                <w10:wrap anchorx="page"/>
              </v:shape>
            </w:pict>
          </mc:Fallback>
        </mc:AlternateContent>
      </w:r>
      <w:proofErr w:type="gramStart"/>
      <w:r>
        <w:rPr>
          <w:w w:val="105"/>
        </w:rPr>
        <w:t>Maybe.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like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travel</w:t>
      </w:r>
      <w:r>
        <w:rPr>
          <w:spacing w:val="-11"/>
          <w:w w:val="105"/>
        </w:rPr>
        <w:t xml:space="preserve"> </w:t>
      </w:r>
      <w:r>
        <w:rPr>
          <w:w w:val="105"/>
        </w:rPr>
        <w:t>grant</w:t>
      </w:r>
      <w:r>
        <w:rPr>
          <w:spacing w:val="-11"/>
          <w:w w:val="105"/>
        </w:rPr>
        <w:t xml:space="preserve"> </w:t>
      </w:r>
      <w:r>
        <w:rPr>
          <w:w w:val="105"/>
        </w:rPr>
        <w:t>however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grants available, I might be able to support my travel to</w:t>
      </w:r>
      <w:r>
        <w:rPr>
          <w:spacing w:val="-31"/>
          <w:w w:val="105"/>
        </w:rPr>
        <w:t xml:space="preserve"> </w:t>
      </w:r>
      <w:r>
        <w:rPr>
          <w:w w:val="105"/>
        </w:rPr>
        <w:t>Slovenia.</w:t>
      </w:r>
    </w:p>
    <w:p w:rsidR="009D36F4" w:rsidRDefault="009D36F4">
      <w:pPr>
        <w:pStyle w:val="a3"/>
        <w:spacing w:before="2"/>
        <w:rPr>
          <w:sz w:val="31"/>
        </w:rPr>
      </w:pPr>
    </w:p>
    <w:p w:rsidR="009D36F4" w:rsidRDefault="008E5F32">
      <w:pPr>
        <w:pStyle w:val="a3"/>
        <w:ind w:left="108"/>
      </w:pPr>
      <w:r>
        <w:rPr>
          <w:w w:val="105"/>
        </w:rPr>
        <w:t xml:space="preserve">A copy of your responses will </w:t>
      </w:r>
      <w:r>
        <w:rPr>
          <w:w w:val="105"/>
        </w:rPr>
        <w:t>be emailed to the address you provided</w:t>
      </w:r>
    </w:p>
    <w:sectPr w:rsidR="009D36F4">
      <w:headerReference w:type="default" r:id="rId13"/>
      <w:pgSz w:w="12240" w:h="15840"/>
      <w:pgMar w:top="460" w:right="1600" w:bottom="480" w:left="13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32" w:rsidRDefault="008E5F32">
      <w:r>
        <w:separator/>
      </w:r>
    </w:p>
  </w:endnote>
  <w:endnote w:type="continuationSeparator" w:id="0">
    <w:p w:rsidR="008E5F32" w:rsidRDefault="008E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F4" w:rsidRDefault="008E5F32">
    <w:pPr>
      <w:pStyle w:val="a3"/>
      <w:spacing w:line="14" w:lineRule="auto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27219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174490" cy="139065"/>
              <wp:effectExtent l="0" t="0" r="0" b="0"/>
              <wp:wrapNone/>
              <wp:docPr id="7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44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36F4" w:rsidRDefault="008E5F3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https://docs.google.com/forms/d/1i4mrxPiB8r9swFO_yLWibGVFCv6cX6Xf44fNepuY42o/edit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25.45pt;margin-top:766.75pt;width:328.7pt;height:10.95pt;z-index:-25204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" filled="f" stroked="f">
              <v:textbox inset="0,0,0,0">
                <w:txbxContent>
                  <w:p w:rsidR="009D36F4" w:rsidRDefault="008E5F3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https://docs.google.com/forms/d/1i4mrxPiB8r9swFO_yLWibGVFCv6cX6Xf44fNepuY42o/edit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273216" behindDoc="1" locked="0" layoutInCell="1" allowOverlap="1">
              <wp:simplePos x="0" y="0"/>
              <wp:positionH relativeFrom="page">
                <wp:posOffset>7269480</wp:posOffset>
              </wp:positionH>
              <wp:positionV relativeFrom="page">
                <wp:posOffset>9737725</wp:posOffset>
              </wp:positionV>
              <wp:extent cx="179705" cy="139065"/>
              <wp:effectExtent l="0" t="0" r="0" b="0"/>
              <wp:wrapNone/>
              <wp:docPr id="7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36F4" w:rsidRDefault="008E5F32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71C4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9" type="#_x0000_t202" style="position:absolute;margin-left:572.4pt;margin-top:766.75pt;width:14.15pt;height:10.95pt;z-index:-25204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" filled="f" stroked="f">
              <v:textbox inset="0,0,0,0">
                <w:txbxContent>
                  <w:p w:rsidR="009D36F4" w:rsidRDefault="008E5F32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71C4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32" w:rsidRDefault="008E5F32">
      <w:r>
        <w:separator/>
      </w:r>
    </w:p>
  </w:footnote>
  <w:footnote w:type="continuationSeparator" w:id="0">
    <w:p w:rsidR="008E5F32" w:rsidRDefault="008E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F4" w:rsidRDefault="008E5F32">
    <w:pPr>
      <w:pStyle w:val="a3"/>
      <w:spacing w:line="14" w:lineRule="auto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270144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0" r="0" b="0"/>
              <wp:wrapNone/>
              <wp:docPr id="7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36F4" w:rsidRDefault="008E5F3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4/12/2019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45pt;margin-top:13.75pt;width:37.6pt;height:10.95pt;z-index:-25204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" filled="f" stroked="f">
              <v:textbox inset="0,0,0,0">
                <w:txbxContent>
                  <w:p w:rsidR="009D36F4" w:rsidRDefault="008E5F3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4/12/2019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271168" behindDoc="1" locked="0" layoutInCell="1" allowOverlap="1">
              <wp:simplePos x="0" y="0"/>
              <wp:positionH relativeFrom="page">
                <wp:posOffset>3407410</wp:posOffset>
              </wp:positionH>
              <wp:positionV relativeFrom="page">
                <wp:posOffset>174625</wp:posOffset>
              </wp:positionV>
              <wp:extent cx="1793240" cy="139065"/>
              <wp:effectExtent l="0" t="0" r="0" b="0"/>
              <wp:wrapNone/>
              <wp:docPr id="7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32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36F4" w:rsidRDefault="008E5F3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Summer School 2019 Application Form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7" type="#_x0000_t202" style="position:absolute;margin-left:268.3pt;margin-top:13.75pt;width:141.2pt;height:10.95pt;z-index:-25204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" filled="f" stroked="f">
              <v:textbox inset="0,0,0,0">
                <w:txbxContent>
                  <w:p w:rsidR="009D36F4" w:rsidRDefault="008E5F3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Summer School 2019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F4" w:rsidRDefault="008E5F32">
    <w:pPr>
      <w:pStyle w:val="a3"/>
      <w:spacing w:line="14" w:lineRule="auto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27424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0" r="0" b="0"/>
              <wp:wrapNone/>
              <wp:docPr id="7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36F4" w:rsidRDefault="008E5F3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4/12/2019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0" type="#_x0000_t202" style="position:absolute;margin-left:25.45pt;margin-top:13.75pt;width:37.6pt;height:10.95pt;z-index:-25204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" filled="f" stroked="f">
              <v:textbox inset="0,0,0,0">
                <w:txbxContent>
                  <w:p w:rsidR="009D36F4" w:rsidRDefault="008E5F3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4/12/2019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275264" behindDoc="1" locked="0" layoutInCell="1" allowOverlap="1">
              <wp:simplePos x="0" y="0"/>
              <wp:positionH relativeFrom="page">
                <wp:posOffset>3407410</wp:posOffset>
              </wp:positionH>
              <wp:positionV relativeFrom="page">
                <wp:posOffset>174625</wp:posOffset>
              </wp:positionV>
              <wp:extent cx="1793240" cy="139065"/>
              <wp:effectExtent l="0" t="0" r="0" b="0"/>
              <wp:wrapNone/>
              <wp:docPr id="7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32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36F4" w:rsidRDefault="008E5F3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Summer School 2019 Application Form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31" type="#_x0000_t202" style="position:absolute;margin-left:268.3pt;margin-top:13.75pt;width:141.2pt;height:10.95pt;z-index:-25204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" filled="f" stroked="f">
              <v:textbox inset="0,0,0,0">
                <w:txbxContent>
                  <w:p w:rsidR="009D36F4" w:rsidRDefault="008E5F3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Summer School 2019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F4" w:rsidRDefault="008E5F32">
    <w:pPr>
      <w:pStyle w:val="a3"/>
      <w:spacing w:line="14" w:lineRule="auto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276288" behindDoc="1" locked="0" layoutInCell="1" allowOverlap="1">
              <wp:simplePos x="0" y="0"/>
              <wp:positionH relativeFrom="page">
                <wp:posOffset>1139825</wp:posOffset>
              </wp:positionH>
              <wp:positionV relativeFrom="page">
                <wp:posOffset>791845</wp:posOffset>
              </wp:positionV>
              <wp:extent cx="2780665" cy="0"/>
              <wp:effectExtent l="0" t="0" r="0" b="0"/>
              <wp:wrapNone/>
              <wp:docPr id="78" name="直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0665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CCCCCC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7" o:spid="_x0000_s1026" style="position:absolute;left:0;text-align:left;z-index:-25204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9.75pt,62.35pt" to="308.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" strokecolor="#ccc">
              <w10:wrap anchorx="page" anchory="page"/>
            </v:lin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27731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0" r="0" b="0"/>
              <wp:wrapNone/>
              <wp:docPr id="79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36F4" w:rsidRDefault="008E5F3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4/12/2019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2" type="#_x0000_t202" style="position:absolute;margin-left:25.45pt;margin-top:13.75pt;width:37.6pt;height:10.95pt;z-index:-25203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" filled="f" stroked="f">
              <v:textbox inset="0,0,0,0">
                <w:txbxContent>
                  <w:p w:rsidR="009D36F4" w:rsidRDefault="008E5F3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4/12/2019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278336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174625</wp:posOffset>
              </wp:positionV>
              <wp:extent cx="5643245" cy="347345"/>
              <wp:effectExtent l="0" t="0" r="0" b="0"/>
              <wp:wrapNone/>
              <wp:docPr id="80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324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36F4" w:rsidRDefault="008E5F32">
                          <w:pPr>
                            <w:spacing w:before="14"/>
                            <w:ind w:left="392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Summer School 2019 Application Form</w:t>
                          </w:r>
                        </w:p>
                        <w:p w:rsidR="009D36F4" w:rsidRDefault="008E5F32">
                          <w:pPr>
                            <w:spacing w:before="108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26.</w:t>
                          </w:r>
                          <w:r>
                            <w:rPr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Do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you</w:t>
                          </w:r>
                          <w:r>
                            <w:rPr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have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any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specific</w:t>
                          </w:r>
                          <w:r>
                            <w:rPr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requirements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regarding</w:t>
                          </w:r>
                          <w:r>
                            <w:rPr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logistical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organisation</w:t>
                          </w:r>
                          <w:r>
                            <w:rPr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for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your</w:t>
                          </w:r>
                          <w:r>
                            <w:rPr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stay?</w:t>
                          </w:r>
                          <w:r>
                            <w:rPr>
                              <w:b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33B1C"/>
                              <w:w w:val="105"/>
                              <w:sz w:val="19"/>
                            </w:rPr>
                            <w:t>*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33" type="#_x0000_t202" style="position:absolute;margin-left:73pt;margin-top:13.75pt;width:444.35pt;height:27.35pt;z-index:-25203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" filled="f" stroked="f">
              <v:textbox inset="0,0,0,0">
                <w:txbxContent>
                  <w:p w:rsidR="009D36F4" w:rsidRDefault="008E5F32">
                    <w:pPr>
                      <w:spacing w:before="14"/>
                      <w:ind w:left="392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Summer School 2019 Application Form</w:t>
                    </w:r>
                  </w:p>
                  <w:p w:rsidR="009D36F4" w:rsidRDefault="008E5F32">
                    <w:pPr>
                      <w:spacing w:before="108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spacing w:val="-3"/>
                        <w:w w:val="105"/>
                        <w:sz w:val="19"/>
                      </w:rPr>
                      <w:t>26.</w:t>
                    </w:r>
                    <w:r>
                      <w:rPr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Do</w:t>
                    </w:r>
                    <w:r>
                      <w:rPr>
                        <w:b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you</w:t>
                    </w:r>
                    <w:r>
                      <w:rPr>
                        <w:b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have</w:t>
                    </w:r>
                    <w:r>
                      <w:rPr>
                        <w:b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any</w:t>
                    </w:r>
                    <w:r>
                      <w:rPr>
                        <w:b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specific</w:t>
                    </w:r>
                    <w:r>
                      <w:rPr>
                        <w:b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requirements</w:t>
                    </w:r>
                    <w:r>
                      <w:rPr>
                        <w:b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regarding</w:t>
                    </w:r>
                    <w:r>
                      <w:rPr>
                        <w:b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the</w:t>
                    </w:r>
                    <w:r>
                      <w:rPr>
                        <w:b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logistical</w:t>
                    </w:r>
                    <w:r>
                      <w:rPr>
                        <w:b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organisation</w:t>
                    </w:r>
                    <w:r>
                      <w:rPr>
                        <w:b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for</w:t>
                    </w:r>
                    <w:r>
                      <w:rPr>
                        <w:b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your</w:t>
                    </w:r>
                    <w:r>
                      <w:rPr>
                        <w:b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stay?</w:t>
                    </w:r>
                    <w:r>
                      <w:rPr>
                        <w:b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C33B1C"/>
                        <w:w w:val="105"/>
                        <w:sz w:val="19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F4" w:rsidRDefault="008E5F32">
    <w:pPr>
      <w:pStyle w:val="a3"/>
      <w:spacing w:line="14" w:lineRule="auto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279360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0" r="0" b="0"/>
              <wp:wrapNone/>
              <wp:docPr id="8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36F4" w:rsidRDefault="008E5F3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4/12/2019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34" type="#_x0000_t202" style="position:absolute;margin-left:25.45pt;margin-top:13.75pt;width:37.6pt;height:10.95pt;z-index:-25203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" filled="f" stroked="f">
              <v:textbox inset="0,0,0,0">
                <w:txbxContent>
                  <w:p w:rsidR="009D36F4" w:rsidRDefault="008E5F3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4/12/2019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280384" behindDoc="1" locked="0" layoutInCell="1" allowOverlap="1">
              <wp:simplePos x="0" y="0"/>
              <wp:positionH relativeFrom="page">
                <wp:posOffset>3407410</wp:posOffset>
              </wp:positionH>
              <wp:positionV relativeFrom="page">
                <wp:posOffset>174625</wp:posOffset>
              </wp:positionV>
              <wp:extent cx="1793240" cy="139065"/>
              <wp:effectExtent l="0" t="0" r="0" b="0"/>
              <wp:wrapNone/>
              <wp:docPr id="8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32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36F4" w:rsidRDefault="008E5F3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Summer School 2019 Application Form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35" type="#_x0000_t202" style="position:absolute;margin-left:268.3pt;margin-top:13.75pt;width:141.2pt;height:10.95pt;z-index:-25203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" filled="f" stroked="f">
              <v:textbox inset="0,0,0,0">
                <w:txbxContent>
                  <w:p w:rsidR="009D36F4" w:rsidRDefault="008E5F3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Summer School 2019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27"/>
      <w:numFmt w:val="decimal"/>
      <w:lvlText w:val="%1."/>
      <w:lvlJc w:val="left"/>
      <w:pPr>
        <w:ind w:left="498" w:hanging="319"/>
        <w:jc w:val="left"/>
      </w:pPr>
      <w:rPr>
        <w:rFonts w:ascii="Arial" w:eastAsia="Arial" w:hAnsi="Arial" w:cs="Arial" w:hint="default"/>
        <w:spacing w:val="-7"/>
        <w:w w:val="102"/>
        <w:sz w:val="19"/>
        <w:szCs w:val="19"/>
        <w:lang w:val="en-US" w:eastAsia="en-US" w:bidi="en-US"/>
      </w:rPr>
    </w:lvl>
    <w:lvl w:ilvl="1">
      <w:numFmt w:val="bullet"/>
      <w:lvlText w:val="•"/>
      <w:lvlJc w:val="left"/>
      <w:pPr>
        <w:ind w:left="1384" w:hanging="31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68" w:hanging="3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2" w:hanging="3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36" w:hanging="3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20" w:hanging="3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04" w:hanging="3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88" w:hanging="3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72" w:hanging="319"/>
      </w:pPr>
      <w:rPr>
        <w:rFonts w:hint="default"/>
        <w:lang w:val="en-US" w:eastAsia="en-US" w:bidi="en-US"/>
      </w:rPr>
    </w:lvl>
  </w:abstractNum>
  <w:abstractNum w:abstractNumId="1">
    <w:nsid w:val="0053208E"/>
    <w:multiLevelType w:val="multilevel"/>
    <w:tmpl w:val="0053208E"/>
    <w:lvl w:ilvl="0">
      <w:start w:val="18"/>
      <w:numFmt w:val="decimal"/>
      <w:lvlText w:val="%1"/>
      <w:lvlJc w:val="left"/>
      <w:pPr>
        <w:ind w:left="661" w:hanging="553"/>
        <w:jc w:val="left"/>
      </w:pPr>
      <w:rPr>
        <w:rFonts w:hint="default"/>
        <w:lang w:val="en-US" w:eastAsia="en-US" w:bidi="en-US"/>
      </w:rPr>
    </w:lvl>
    <w:lvl w:ilvl="1">
      <w:start w:val="28"/>
      <w:numFmt w:val="decimal"/>
      <w:lvlText w:val="%1-%2"/>
      <w:lvlJc w:val="left"/>
      <w:pPr>
        <w:ind w:left="661" w:hanging="553"/>
        <w:jc w:val="left"/>
      </w:pPr>
      <w:rPr>
        <w:rFonts w:ascii="Arial" w:eastAsia="Arial" w:hAnsi="Arial" w:cs="Arial" w:hint="default"/>
        <w:w w:val="102"/>
        <w:sz w:val="19"/>
        <w:szCs w:val="19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498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  <w:lang w:val="en-US" w:eastAsia="en-US" w:bidi="en-US"/>
      </w:rPr>
    </w:lvl>
    <w:lvl w:ilvl="3">
      <w:numFmt w:val="bullet"/>
      <w:lvlText w:val="•"/>
      <w:lvlJc w:val="left"/>
      <w:pPr>
        <w:ind w:left="2588" w:hanging="2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53" w:hanging="2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17" w:hanging="2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82" w:hanging="2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46" w:hanging="2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11" w:hanging="214"/>
      </w:pPr>
      <w:rPr>
        <w:rFonts w:hint="default"/>
        <w:lang w:val="en-US" w:eastAsia="en-US" w:bidi="en-US"/>
      </w:rPr>
    </w:lvl>
  </w:abstractNum>
  <w:abstractNum w:abstractNumId="2">
    <w:nsid w:val="59ADCABA"/>
    <w:multiLevelType w:val="multilevel"/>
    <w:tmpl w:val="59ADCABA"/>
    <w:lvl w:ilvl="0">
      <w:numFmt w:val="bullet"/>
      <w:lvlText w:val="-"/>
      <w:lvlJc w:val="left"/>
      <w:pPr>
        <w:ind w:left="108" w:hanging="120"/>
      </w:pPr>
      <w:rPr>
        <w:rFonts w:ascii="Arial" w:eastAsia="Arial" w:hAnsi="Arial" w:cs="Arial" w:hint="default"/>
        <w:w w:val="102"/>
        <w:sz w:val="19"/>
        <w:szCs w:val="19"/>
        <w:lang w:val="en-US" w:eastAsia="en-US" w:bidi="en-US"/>
      </w:rPr>
    </w:lvl>
    <w:lvl w:ilvl="1">
      <w:numFmt w:val="bullet"/>
      <w:lvlText w:val="•"/>
      <w:lvlJc w:val="left"/>
      <w:pPr>
        <w:ind w:left="1024" w:hanging="1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948" w:hanging="1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72" w:hanging="1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96" w:hanging="1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20" w:hanging="1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4" w:hanging="1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8" w:hanging="1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92" w:hanging="1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F4"/>
    <w:rsid w:val="006471C4"/>
    <w:rsid w:val="008E5F32"/>
    <w:rsid w:val="009D36F4"/>
    <w:rsid w:val="5CD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108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uiPriority w:val="1"/>
    <w:qFormat/>
    <w:pPr>
      <w:spacing w:before="1"/>
      <w:ind w:left="498" w:hanging="320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"/>
      <w:ind w:left="498" w:hanging="3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647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71C4"/>
    <w:rPr>
      <w:rFonts w:ascii="Arial" w:eastAsia="Arial" w:hAnsi="Arial" w:cs="Arial"/>
      <w:sz w:val="18"/>
      <w:szCs w:val="18"/>
      <w:lang w:eastAsia="en-US" w:bidi="en-US"/>
    </w:rPr>
  </w:style>
  <w:style w:type="paragraph" w:styleId="a6">
    <w:name w:val="footer"/>
    <w:basedOn w:val="a"/>
    <w:link w:val="Char0"/>
    <w:rsid w:val="006471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71C4"/>
    <w:rPr>
      <w:rFonts w:ascii="Arial" w:eastAsia="Arial" w:hAnsi="Arial" w:cs="Arial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108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uiPriority w:val="1"/>
    <w:qFormat/>
    <w:pPr>
      <w:spacing w:before="1"/>
      <w:ind w:left="498" w:hanging="320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"/>
      <w:ind w:left="498" w:hanging="3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647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71C4"/>
    <w:rPr>
      <w:rFonts w:ascii="Arial" w:eastAsia="Arial" w:hAnsi="Arial" w:cs="Arial"/>
      <w:sz w:val="18"/>
      <w:szCs w:val="18"/>
      <w:lang w:eastAsia="en-US" w:bidi="en-US"/>
    </w:rPr>
  </w:style>
  <w:style w:type="paragraph" w:styleId="a6">
    <w:name w:val="footer"/>
    <w:basedOn w:val="a"/>
    <w:link w:val="Char0"/>
    <w:rsid w:val="006471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71C4"/>
    <w:rPr>
      <w:rFonts w:ascii="Arial" w:eastAsia="Arial" w:hAnsi="Arial" w:cs="Arial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4345</Characters>
  <Application>Microsoft Office Word</Application>
  <DocSecurity>0</DocSecurity>
  <Lines>36</Lines>
  <Paragraphs>10</Paragraphs>
  <ScaleCrop>false</ScaleCrop>
  <Company>Sky123.Org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韩莹</cp:lastModifiedBy>
  <cp:revision>2</cp:revision>
  <dcterms:created xsi:type="dcterms:W3CDTF">2019-04-15T01:52:00Z</dcterms:created>
  <dcterms:modified xsi:type="dcterms:W3CDTF">2019-04-15T01:50:00Z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Mozilla/5.0 (Windows NT 10.0; Win64; x64) AppleWebKit/537.36 (KHTML, like Gecko) Chrome/73.0.3683.86 Safari/537.36</vt:lpwstr>
  </property>
  <property fmtid="{D5CDD505-2E9C-101B-9397-08002B2CF9AE}" pid="4" name="LastSaved">
    <vt:filetime>2019-04-15T00:00:00Z</vt:filetime>
  </property>
  <property fmtid="{D5CDD505-2E9C-101B-9397-08002B2CF9AE}" pid="5" name="KSOProductBuildVer">
    <vt:lpwstr>2052-11.1.0.8612</vt:lpwstr>
  </property>
</Properties>
</file>